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BE" w:rsidRPr="00F828BE" w:rsidRDefault="00F828BE" w:rsidP="00F828BE">
      <w:pPr>
        <w:tabs>
          <w:tab w:val="left" w:pos="2070"/>
          <w:tab w:val="left" w:pos="6795"/>
        </w:tabs>
        <w:jc w:val="center"/>
        <w:rPr>
          <w:rFonts w:ascii="Arial" w:hAnsi="Arial" w:cs="Arial"/>
          <w:b/>
          <w:szCs w:val="32"/>
        </w:rPr>
      </w:pPr>
      <w:r w:rsidRPr="00F828BE">
        <w:rPr>
          <w:rFonts w:ascii="Arial" w:hAnsi="Arial" w:cs="Arial"/>
          <w:b/>
          <w:szCs w:val="32"/>
        </w:rPr>
        <w:t>Rehabilitation in the Home</w:t>
      </w:r>
    </w:p>
    <w:p w:rsidR="00F828BE" w:rsidRPr="00F828BE" w:rsidRDefault="00F828BE" w:rsidP="00F828BE">
      <w:pPr>
        <w:tabs>
          <w:tab w:val="left" w:pos="2070"/>
          <w:tab w:val="left" w:pos="6795"/>
        </w:tabs>
        <w:jc w:val="center"/>
        <w:rPr>
          <w:rFonts w:ascii="Arial" w:hAnsi="Arial" w:cs="Arial"/>
          <w:b/>
          <w:sz w:val="22"/>
          <w:szCs w:val="32"/>
        </w:rPr>
      </w:pPr>
      <w:r w:rsidRPr="00F828BE">
        <w:rPr>
          <w:rFonts w:ascii="Arial" w:hAnsi="Arial" w:cs="Arial"/>
          <w:b/>
          <w:sz w:val="22"/>
          <w:szCs w:val="32"/>
        </w:rPr>
        <w:t>Modified Constraint-Induced Movement Therapy Study</w:t>
      </w:r>
    </w:p>
    <w:p w:rsidR="00F828BE" w:rsidRDefault="00F828BE" w:rsidP="00F828BE">
      <w:pPr>
        <w:tabs>
          <w:tab w:val="left" w:pos="2070"/>
          <w:tab w:val="left" w:pos="6795"/>
        </w:tabs>
        <w:jc w:val="center"/>
        <w:rPr>
          <w:rFonts w:ascii="Arial" w:hAnsi="Arial" w:cs="Arial"/>
          <w:b/>
          <w:sz w:val="22"/>
          <w:szCs w:val="32"/>
        </w:rPr>
      </w:pPr>
      <w:r w:rsidRPr="00F828BE">
        <w:rPr>
          <w:rFonts w:ascii="Arial" w:hAnsi="Arial" w:cs="Arial"/>
          <w:b/>
          <w:sz w:val="22"/>
          <w:szCs w:val="32"/>
        </w:rPr>
        <w:t>Participant Information Sheet/Consent Form</w:t>
      </w:r>
    </w:p>
    <w:p w:rsidR="006F47C2" w:rsidRPr="00F828BE" w:rsidRDefault="00A86418" w:rsidP="00F828BE">
      <w:pPr>
        <w:tabs>
          <w:tab w:val="left" w:pos="2070"/>
          <w:tab w:val="left" w:pos="6795"/>
        </w:tabs>
        <w:jc w:val="center"/>
        <w:rPr>
          <w:rFonts w:ascii="Arial" w:hAnsi="Arial" w:cs="Arial"/>
          <w:b/>
          <w:sz w:val="22"/>
          <w:szCs w:val="32"/>
        </w:rPr>
      </w:pPr>
      <w:r>
        <w:rPr>
          <w:rFonts w:ascii="Arial" w:hAnsi="Arial" w:cs="Arial"/>
          <w:b/>
          <w:sz w:val="22"/>
          <w:szCs w:val="32"/>
        </w:rPr>
        <w:t>Carer Interview</w:t>
      </w:r>
    </w:p>
    <w:tbl>
      <w:tblPr>
        <w:tblW w:w="9648" w:type="dxa"/>
        <w:tblLook w:val="01E0" w:firstRow="1" w:lastRow="1" w:firstColumn="1" w:lastColumn="1" w:noHBand="0" w:noVBand="0"/>
      </w:tblPr>
      <w:tblGrid>
        <w:gridCol w:w="3936"/>
        <w:gridCol w:w="5712"/>
      </w:tblGrid>
      <w:tr w:rsidR="00F828BE" w:rsidRPr="008466BE" w:rsidTr="00AE1CF6">
        <w:trPr>
          <w:trHeight w:hRule="exact" w:val="1046"/>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Title</w:t>
            </w:r>
          </w:p>
        </w:tc>
        <w:tc>
          <w:tcPr>
            <w:tcW w:w="5712" w:type="dxa"/>
            <w:shd w:val="clear" w:color="auto" w:fill="auto"/>
            <w:vAlign w:val="center"/>
          </w:tcPr>
          <w:p w:rsidR="00F828BE" w:rsidRPr="008466BE" w:rsidRDefault="00F828BE" w:rsidP="00AE1CF6">
            <w:pPr>
              <w:rPr>
                <w:rFonts w:ascii="Arial" w:hAnsi="Arial" w:cs="Arial"/>
                <w:sz w:val="22"/>
                <w:szCs w:val="22"/>
              </w:rPr>
            </w:pPr>
            <w:r>
              <w:rPr>
                <w:rFonts w:ascii="Arial" w:hAnsi="Arial" w:cs="Arial"/>
                <w:sz w:val="22"/>
                <w:szCs w:val="22"/>
              </w:rPr>
              <w:t>Modified constraint-induced movement therapy: a process evaluation of implementation within an early-supported discharge rehabilitation service</w:t>
            </w:r>
          </w:p>
        </w:tc>
      </w:tr>
      <w:tr w:rsidR="00F828BE" w:rsidRPr="008466BE" w:rsidTr="00AE1CF6">
        <w:trPr>
          <w:trHeight w:hRule="exact" w:val="423"/>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Short Title</w:t>
            </w: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RITH mCIMT Implementation Process Evaluation</w:t>
            </w:r>
          </w:p>
        </w:tc>
      </w:tr>
      <w:tr w:rsidR="00F828BE" w:rsidRPr="008466BE" w:rsidTr="00AE1CF6">
        <w:trPr>
          <w:trHeight w:hRule="exact" w:val="284"/>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Protocol Number</w:t>
            </w:r>
          </w:p>
        </w:tc>
        <w:tc>
          <w:tcPr>
            <w:tcW w:w="5712" w:type="dxa"/>
            <w:shd w:val="clear" w:color="auto" w:fill="auto"/>
            <w:vAlign w:val="center"/>
          </w:tcPr>
          <w:p w:rsidR="00F828BE" w:rsidRPr="00E07147" w:rsidRDefault="009A7F7F" w:rsidP="00E53828">
            <w:pPr>
              <w:rPr>
                <w:rFonts w:ascii="Arial" w:hAnsi="Arial" w:cs="Arial"/>
                <w:sz w:val="22"/>
                <w:szCs w:val="22"/>
              </w:rPr>
            </w:pPr>
            <w:r>
              <w:rPr>
                <w:rFonts w:ascii="Arial" w:hAnsi="Arial" w:cs="Arial"/>
                <w:sz w:val="22"/>
                <w:szCs w:val="22"/>
              </w:rPr>
              <w:t xml:space="preserve">Version 1, </w:t>
            </w:r>
            <w:r w:rsidR="00E53828">
              <w:rPr>
                <w:rFonts w:ascii="Arial" w:hAnsi="Arial" w:cs="Arial"/>
                <w:sz w:val="22"/>
                <w:szCs w:val="22"/>
              </w:rPr>
              <w:t>October</w:t>
            </w:r>
            <w:r>
              <w:rPr>
                <w:rFonts w:ascii="Arial" w:hAnsi="Arial" w:cs="Arial"/>
                <w:sz w:val="22"/>
                <w:szCs w:val="22"/>
              </w:rPr>
              <w:t xml:space="preserve"> 2019</w:t>
            </w:r>
          </w:p>
        </w:tc>
      </w:tr>
      <w:tr w:rsidR="00F828BE" w:rsidRPr="008466BE" w:rsidTr="00AE1CF6">
        <w:trPr>
          <w:trHeight w:hRule="exact" w:val="284"/>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Project Sponsor</w:t>
            </w:r>
          </w:p>
        </w:tc>
        <w:tc>
          <w:tcPr>
            <w:tcW w:w="5712" w:type="dxa"/>
            <w:shd w:val="clear" w:color="auto" w:fill="auto"/>
            <w:vAlign w:val="center"/>
          </w:tcPr>
          <w:p w:rsidR="00F828BE" w:rsidRPr="00E07147" w:rsidRDefault="00F828BE" w:rsidP="00AE1CF6">
            <w:pPr>
              <w:rPr>
                <w:rFonts w:ascii="Arial" w:hAnsi="Arial" w:cs="Arial"/>
                <w:sz w:val="22"/>
                <w:szCs w:val="22"/>
              </w:rPr>
            </w:pPr>
          </w:p>
        </w:tc>
      </w:tr>
      <w:tr w:rsidR="00F828BE" w:rsidRPr="008466BE" w:rsidTr="00AE1CF6">
        <w:trPr>
          <w:trHeight w:hRule="exact" w:val="702"/>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Coordinating Principal Investigator/ Principal Investigator</w:t>
            </w: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Ashan Weerakkody</w:t>
            </w:r>
          </w:p>
        </w:tc>
      </w:tr>
      <w:tr w:rsidR="00F828BE" w:rsidRPr="008466BE" w:rsidTr="00AE1CF6">
        <w:trPr>
          <w:trHeight w:hRule="exact" w:val="566"/>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Associate Investigator(s)</w:t>
            </w:r>
          </w:p>
          <w:p w:rsidR="00F828BE" w:rsidRPr="008466BE" w:rsidRDefault="00F828BE" w:rsidP="00AE1CF6">
            <w:pPr>
              <w:rPr>
                <w:rFonts w:ascii="Arial" w:hAnsi="Arial" w:cs="Arial"/>
                <w:sz w:val="22"/>
                <w:szCs w:val="22"/>
              </w:rPr>
            </w:pP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Prof Barby Singer</w:t>
            </w:r>
          </w:p>
          <w:p w:rsidR="00F828BE" w:rsidRPr="00E07147" w:rsidRDefault="00F828BE" w:rsidP="00AE1CF6">
            <w:pPr>
              <w:rPr>
                <w:rFonts w:ascii="Arial" w:hAnsi="Arial" w:cs="Arial"/>
                <w:sz w:val="22"/>
                <w:szCs w:val="22"/>
              </w:rPr>
            </w:pPr>
            <w:r w:rsidRPr="00E07147">
              <w:rPr>
                <w:rFonts w:ascii="Arial" w:hAnsi="Arial" w:cs="Arial"/>
                <w:sz w:val="22"/>
                <w:szCs w:val="22"/>
              </w:rPr>
              <w:t>A/Prof Erin Godecke</w:t>
            </w:r>
          </w:p>
        </w:tc>
      </w:tr>
      <w:tr w:rsidR="00F828BE" w:rsidRPr="008466BE" w:rsidTr="00AE1CF6">
        <w:trPr>
          <w:trHeight w:hRule="exact" w:val="418"/>
        </w:trPr>
        <w:tc>
          <w:tcPr>
            <w:tcW w:w="3936" w:type="dxa"/>
            <w:shd w:val="clear" w:color="auto" w:fill="auto"/>
            <w:vAlign w:val="center"/>
          </w:tcPr>
          <w:p w:rsidR="00F828BE" w:rsidRPr="008466BE" w:rsidRDefault="00A86418" w:rsidP="00AE1CF6">
            <w:pPr>
              <w:rPr>
                <w:rFonts w:ascii="Arial" w:hAnsi="Arial" w:cs="Arial"/>
                <w:i/>
                <w:color w:val="0000FF"/>
                <w:sz w:val="22"/>
                <w:szCs w:val="22"/>
              </w:rPr>
            </w:pPr>
            <w:r>
              <w:rPr>
                <w:rFonts w:ascii="Arial" w:hAnsi="Arial" w:cs="Arial"/>
                <w:b/>
                <w:sz w:val="22"/>
                <w:szCs w:val="22"/>
              </w:rPr>
              <w:t>L</w:t>
            </w:r>
            <w:r w:rsidR="00F828BE" w:rsidRPr="008466BE">
              <w:rPr>
                <w:rFonts w:ascii="Arial" w:hAnsi="Arial" w:cs="Arial"/>
                <w:b/>
                <w:sz w:val="22"/>
                <w:szCs w:val="22"/>
              </w:rPr>
              <w:t xml:space="preserve">ocation </w:t>
            </w: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Rehabilitation in the Home</w:t>
            </w:r>
          </w:p>
        </w:tc>
      </w:tr>
    </w:tbl>
    <w:p w:rsidR="00F828BE" w:rsidRDefault="00205FFD" w:rsidP="00F828BE">
      <w:pPr>
        <w:rPr>
          <w:rFonts w:ascii="Arial" w:hAnsi="Arial" w:cs="Arial"/>
          <w:b/>
          <w:sz w:val="28"/>
          <w:szCs w:val="28"/>
        </w:rPr>
      </w:pPr>
      <w:r>
        <w:rPr>
          <w:rFonts w:ascii="Arial" w:hAnsi="Arial" w:cs="Arial"/>
          <w:sz w:val="22"/>
          <w:szCs w:val="22"/>
        </w:rPr>
        <w:pict>
          <v:rect id="_x0000_i1025" style="width:468pt;height:1.5pt" o:hralign="center" o:hrstd="t" o:hr="t" fillcolor="#a0a0a0" stroked="f"/>
        </w:pict>
      </w:r>
    </w:p>
    <w:p w:rsidR="00A86418" w:rsidRDefault="00A86418" w:rsidP="00F828BE">
      <w:pPr>
        <w:rPr>
          <w:rFonts w:ascii="Arial" w:hAnsi="Arial" w:cs="Arial"/>
          <w:b/>
          <w:sz w:val="22"/>
          <w:szCs w:val="22"/>
        </w:rPr>
      </w:pPr>
    </w:p>
    <w:p w:rsidR="00F828BE" w:rsidRPr="0066741F" w:rsidRDefault="00F828BE" w:rsidP="00F828BE">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F828BE" w:rsidRDefault="00F828BE" w:rsidP="00F828BE">
      <w:pPr>
        <w:rPr>
          <w:rFonts w:ascii="Arial" w:hAnsi="Arial" w:cs="Arial"/>
          <w:sz w:val="22"/>
          <w:szCs w:val="22"/>
        </w:rPr>
      </w:pPr>
    </w:p>
    <w:p w:rsidR="00754526" w:rsidRDefault="00F828BE" w:rsidP="00F828BE">
      <w:pPr>
        <w:rPr>
          <w:rFonts w:ascii="Arial" w:hAnsi="Arial" w:cs="Arial"/>
          <w:sz w:val="22"/>
          <w:szCs w:val="22"/>
        </w:rPr>
      </w:pPr>
      <w:r>
        <w:rPr>
          <w:rFonts w:ascii="Arial" w:hAnsi="Arial" w:cs="Arial"/>
          <w:sz w:val="22"/>
          <w:szCs w:val="22"/>
        </w:rPr>
        <w:t xml:space="preserve">Rehabilitation in the Home (RITH) has recently started </w:t>
      </w:r>
      <w:r w:rsidR="00523DFA">
        <w:rPr>
          <w:rFonts w:ascii="Arial" w:hAnsi="Arial" w:cs="Arial"/>
          <w:sz w:val="22"/>
          <w:szCs w:val="22"/>
        </w:rPr>
        <w:t>providing a therapy called modified constraint-induced movement therapy (mCIMT) for patients who come to RITH with difficulty using their arm after stroke</w:t>
      </w:r>
      <w:r>
        <w:rPr>
          <w:rFonts w:ascii="Arial" w:hAnsi="Arial" w:cs="Arial"/>
          <w:sz w:val="22"/>
          <w:szCs w:val="22"/>
        </w:rPr>
        <w:t>.</w:t>
      </w:r>
      <w:r w:rsidR="00523DFA">
        <w:rPr>
          <w:rFonts w:ascii="Arial" w:hAnsi="Arial" w:cs="Arial"/>
          <w:sz w:val="22"/>
          <w:szCs w:val="22"/>
        </w:rPr>
        <w:t xml:space="preserve"> We want to learn more about what patients </w:t>
      </w:r>
      <w:r w:rsidR="00754526">
        <w:rPr>
          <w:rFonts w:ascii="Arial" w:hAnsi="Arial" w:cs="Arial"/>
          <w:sz w:val="22"/>
          <w:szCs w:val="22"/>
        </w:rPr>
        <w:t xml:space="preserve">and carers </w:t>
      </w:r>
      <w:r w:rsidR="00523DFA">
        <w:rPr>
          <w:rFonts w:ascii="Arial" w:hAnsi="Arial" w:cs="Arial"/>
          <w:sz w:val="22"/>
          <w:szCs w:val="22"/>
        </w:rPr>
        <w:t xml:space="preserve">think about this therapy. </w:t>
      </w:r>
      <w:r>
        <w:rPr>
          <w:rFonts w:ascii="Arial" w:hAnsi="Arial" w:cs="Arial"/>
          <w:sz w:val="22"/>
          <w:szCs w:val="22"/>
        </w:rPr>
        <w:t xml:space="preserve"> </w:t>
      </w:r>
    </w:p>
    <w:p w:rsidR="00754526" w:rsidRDefault="00754526" w:rsidP="00F828BE">
      <w:pPr>
        <w:rPr>
          <w:rFonts w:ascii="Arial" w:hAnsi="Arial" w:cs="Arial"/>
          <w:sz w:val="22"/>
          <w:szCs w:val="22"/>
        </w:rPr>
      </w:pPr>
    </w:p>
    <w:p w:rsidR="00687BDA" w:rsidRDefault="00F828BE" w:rsidP="00687BDA">
      <w:pPr>
        <w:rPr>
          <w:rFonts w:ascii="Arial" w:hAnsi="Arial" w:cs="Arial"/>
          <w:sz w:val="22"/>
          <w:szCs w:val="22"/>
        </w:rPr>
      </w:pPr>
      <w:r>
        <w:rPr>
          <w:rFonts w:ascii="Arial" w:hAnsi="Arial" w:cs="Arial"/>
          <w:sz w:val="22"/>
          <w:szCs w:val="22"/>
        </w:rPr>
        <w:t>You have been invited</w:t>
      </w:r>
      <w:r w:rsidR="002F23B1">
        <w:rPr>
          <w:rFonts w:ascii="Arial" w:hAnsi="Arial" w:cs="Arial"/>
          <w:sz w:val="22"/>
          <w:szCs w:val="22"/>
        </w:rPr>
        <w:t xml:space="preserve"> to participate in this study</w:t>
      </w:r>
      <w:r>
        <w:rPr>
          <w:rFonts w:ascii="Arial" w:hAnsi="Arial" w:cs="Arial"/>
          <w:sz w:val="22"/>
          <w:szCs w:val="22"/>
        </w:rPr>
        <w:t xml:space="preserve"> </w:t>
      </w:r>
      <w:r w:rsidRPr="0060278E">
        <w:rPr>
          <w:rFonts w:ascii="Arial" w:hAnsi="Arial" w:cs="Arial"/>
          <w:sz w:val="22"/>
          <w:szCs w:val="22"/>
        </w:rPr>
        <w:t xml:space="preserve">because </w:t>
      </w:r>
      <w:r w:rsidRPr="00523DFA">
        <w:rPr>
          <w:rFonts w:ascii="Arial" w:hAnsi="Arial" w:cs="Arial"/>
          <w:sz w:val="22"/>
          <w:szCs w:val="22"/>
        </w:rPr>
        <w:t>you are</w:t>
      </w:r>
      <w:r w:rsidR="00687BDA">
        <w:rPr>
          <w:rFonts w:ascii="Arial" w:hAnsi="Arial" w:cs="Arial"/>
          <w:sz w:val="22"/>
          <w:szCs w:val="22"/>
        </w:rPr>
        <w:t xml:space="preserve"> </w:t>
      </w:r>
      <w:r w:rsidR="00754526" w:rsidRPr="00687BDA">
        <w:rPr>
          <w:rFonts w:ascii="Arial" w:hAnsi="Arial" w:cs="Arial"/>
          <w:sz w:val="22"/>
          <w:szCs w:val="22"/>
        </w:rPr>
        <w:t>a carer or family member of a patient who received mCIMT as part of their rehabilitation with RITH</w:t>
      </w:r>
      <w:r w:rsidR="00687BDA">
        <w:rPr>
          <w:rFonts w:ascii="Arial" w:hAnsi="Arial" w:cs="Arial"/>
          <w:sz w:val="22"/>
          <w:szCs w:val="22"/>
        </w:rPr>
        <w:t>.</w:t>
      </w:r>
      <w:r w:rsidR="00651FF2">
        <w:rPr>
          <w:rFonts w:ascii="Arial" w:hAnsi="Arial" w:cs="Arial"/>
          <w:sz w:val="22"/>
          <w:szCs w:val="22"/>
        </w:rPr>
        <w:t xml:space="preserve"> This study includes patients and carers of all RITH bases: Armadale, Fremantle, Joondalup, Rockingham, Royal Perth Hospital, Sir Charles Gairdner Hospital and South Guildford. </w:t>
      </w:r>
    </w:p>
    <w:p w:rsidR="00754526" w:rsidRPr="00687BDA" w:rsidRDefault="00F828BE" w:rsidP="00687BDA">
      <w:pPr>
        <w:rPr>
          <w:rFonts w:ascii="Arial" w:hAnsi="Arial" w:cs="Arial"/>
          <w:sz w:val="22"/>
          <w:szCs w:val="22"/>
        </w:rPr>
      </w:pPr>
      <w:r w:rsidRPr="00687BDA">
        <w:rPr>
          <w:rFonts w:ascii="Arial" w:hAnsi="Arial" w:cs="Arial"/>
          <w:sz w:val="22"/>
          <w:szCs w:val="22"/>
        </w:rPr>
        <w:t xml:space="preserve">  </w:t>
      </w:r>
    </w:p>
    <w:p w:rsidR="00F828BE" w:rsidRDefault="00F828BE" w:rsidP="00F828BE">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w:t>
      </w:r>
      <w:r>
        <w:rPr>
          <w:rFonts w:ascii="Arial" w:hAnsi="Arial" w:cs="Arial"/>
          <w:sz w:val="22"/>
          <w:szCs w:val="22"/>
        </w:rPr>
        <w:t>processes</w:t>
      </w:r>
      <w:r w:rsidRPr="0060278E">
        <w:rPr>
          <w:rFonts w:ascii="Arial" w:hAnsi="Arial" w:cs="Arial"/>
          <w:sz w:val="22"/>
          <w:szCs w:val="22"/>
        </w:rPr>
        <w:t xml:space="preserve"> involved</w:t>
      </w:r>
      <w:r>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rsidR="00F828BE" w:rsidRPr="0060278E" w:rsidRDefault="00F828BE" w:rsidP="00F828BE">
      <w:pPr>
        <w:rPr>
          <w:rFonts w:ascii="Arial" w:hAnsi="Arial" w:cs="Arial"/>
          <w:sz w:val="22"/>
          <w:szCs w:val="22"/>
        </w:rPr>
      </w:pPr>
    </w:p>
    <w:p w:rsidR="00F828BE" w:rsidRDefault="00F828BE" w:rsidP="00F828BE">
      <w:pP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to take part, you might want to talk about it with a relative, friend </w:t>
      </w:r>
      <w:r w:rsidRPr="003D23CD">
        <w:rPr>
          <w:rFonts w:ascii="Arial" w:hAnsi="Arial" w:cs="Arial"/>
          <w:sz w:val="22"/>
          <w:szCs w:val="22"/>
        </w:rPr>
        <w:t xml:space="preserve">or </w:t>
      </w:r>
      <w:r w:rsidR="00523DFA">
        <w:rPr>
          <w:rFonts w:ascii="Arial" w:hAnsi="Arial" w:cs="Arial"/>
          <w:sz w:val="22"/>
          <w:szCs w:val="22"/>
        </w:rPr>
        <w:t>RITH therapist</w:t>
      </w:r>
      <w:r w:rsidRPr="003D23CD">
        <w:rPr>
          <w:rFonts w:ascii="Arial" w:hAnsi="Arial" w:cs="Arial"/>
          <w:sz w:val="22"/>
          <w:szCs w:val="22"/>
        </w:rPr>
        <w:t>.</w:t>
      </w:r>
    </w:p>
    <w:p w:rsidR="00F828BE" w:rsidRDefault="00F828BE" w:rsidP="00F828BE">
      <w:pPr>
        <w:rPr>
          <w:rFonts w:ascii="Arial" w:hAnsi="Arial" w:cs="Arial"/>
          <w:sz w:val="22"/>
          <w:szCs w:val="22"/>
        </w:rPr>
      </w:pPr>
    </w:p>
    <w:p w:rsidR="00F828BE" w:rsidRDefault="00F828BE" w:rsidP="00F828BE">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w:t>
      </w:r>
    </w:p>
    <w:p w:rsidR="00F828BE" w:rsidRPr="0060278E" w:rsidRDefault="00F828BE" w:rsidP="00F828BE">
      <w:pPr>
        <w:rPr>
          <w:rFonts w:ascii="Arial" w:hAnsi="Arial" w:cs="Arial"/>
          <w:sz w:val="22"/>
          <w:szCs w:val="22"/>
        </w:rPr>
      </w:pPr>
    </w:p>
    <w:p w:rsidR="00F828BE" w:rsidRPr="0060278E" w:rsidRDefault="00F828BE" w:rsidP="00F828BE">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rsidR="00F828BE" w:rsidRPr="0060278E" w:rsidRDefault="00F828BE" w:rsidP="00F828BE">
      <w:pPr>
        <w:rPr>
          <w:rFonts w:ascii="Arial" w:hAnsi="Arial" w:cs="Arial"/>
          <w:sz w:val="22"/>
          <w:szCs w:val="22"/>
        </w:rPr>
      </w:pPr>
      <w:r>
        <w:rPr>
          <w:rFonts w:ascii="Arial" w:hAnsi="Arial" w:cs="Arial"/>
          <w:sz w:val="22"/>
          <w:szCs w:val="22"/>
        </w:rPr>
        <w:t>• Understand what you have read</w:t>
      </w:r>
    </w:p>
    <w:p w:rsidR="00F828BE" w:rsidRDefault="00F828BE" w:rsidP="00F828BE">
      <w:pPr>
        <w:rPr>
          <w:rFonts w:ascii="Arial" w:hAnsi="Arial" w:cs="Arial"/>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p>
    <w:p w:rsidR="00F828BE" w:rsidRPr="0060278E" w:rsidRDefault="00F828BE" w:rsidP="00F828BE">
      <w:pPr>
        <w:rPr>
          <w:rFonts w:ascii="Arial" w:hAnsi="Arial" w:cs="Arial"/>
          <w:sz w:val="22"/>
          <w:szCs w:val="22"/>
        </w:rPr>
      </w:pPr>
      <w:r>
        <w:rPr>
          <w:rFonts w:ascii="Arial" w:hAnsi="Arial" w:cs="Arial"/>
          <w:sz w:val="22"/>
          <w:szCs w:val="22"/>
        </w:rPr>
        <w:t>• Consent to be involved in the research described</w:t>
      </w:r>
    </w:p>
    <w:p w:rsidR="00F828BE" w:rsidRPr="0060278E" w:rsidRDefault="00F828BE" w:rsidP="00F828BE">
      <w:pPr>
        <w:rPr>
          <w:rFonts w:ascii="Arial" w:hAnsi="Arial" w:cs="Arial"/>
          <w:sz w:val="22"/>
          <w:szCs w:val="22"/>
        </w:rPr>
      </w:pPr>
      <w:r>
        <w:rPr>
          <w:rFonts w:ascii="Arial" w:hAnsi="Arial" w:cs="Arial"/>
          <w:sz w:val="22"/>
          <w:szCs w:val="22"/>
        </w:rPr>
        <w:t>• C</w:t>
      </w:r>
      <w:r w:rsidRPr="0060278E">
        <w:rPr>
          <w:rFonts w:ascii="Arial" w:hAnsi="Arial" w:cs="Arial"/>
          <w:sz w:val="22"/>
          <w:szCs w:val="22"/>
        </w:rPr>
        <w:t>onsent to the use of your personal and health information as described.</w:t>
      </w:r>
    </w:p>
    <w:p w:rsidR="00F828BE" w:rsidRPr="0060278E" w:rsidRDefault="00F828BE" w:rsidP="00F828BE">
      <w:pPr>
        <w:rPr>
          <w:rFonts w:ascii="Arial" w:hAnsi="Arial" w:cs="Arial"/>
          <w:sz w:val="22"/>
          <w:szCs w:val="22"/>
        </w:rPr>
      </w:pPr>
    </w:p>
    <w:p w:rsidR="00F828BE" w:rsidRPr="0060278E" w:rsidRDefault="00F828BE" w:rsidP="00F828BE">
      <w:pP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F828BE" w:rsidRDefault="00F828BE" w:rsidP="00F828BE">
      <w:pPr>
        <w:rPr>
          <w:rFonts w:ascii="Arial" w:hAnsi="Arial" w:cs="Arial"/>
          <w:b/>
          <w:sz w:val="22"/>
          <w:szCs w:val="22"/>
        </w:rPr>
      </w:pPr>
    </w:p>
    <w:p w:rsidR="00F828BE" w:rsidRPr="0066741F" w:rsidRDefault="00F828BE" w:rsidP="00F828BE">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rsidR="00F828BE" w:rsidRPr="00CF0455" w:rsidRDefault="00F828BE" w:rsidP="00F828BE">
      <w:pPr>
        <w:rPr>
          <w:rFonts w:ascii="Arial" w:hAnsi="Arial" w:cs="Arial"/>
          <w:sz w:val="22"/>
          <w:szCs w:val="22"/>
        </w:rPr>
      </w:pPr>
    </w:p>
    <w:p w:rsidR="00F828BE" w:rsidRPr="00523DFA" w:rsidRDefault="00523DFA" w:rsidP="00F828BE">
      <w:pPr>
        <w:rPr>
          <w:rFonts w:ascii="Arial" w:hAnsi="Arial" w:cs="Arial"/>
          <w:sz w:val="22"/>
          <w:szCs w:val="22"/>
        </w:rPr>
      </w:pPr>
      <w:r>
        <w:rPr>
          <w:rFonts w:ascii="Arial" w:hAnsi="Arial" w:cs="Arial"/>
          <w:sz w:val="22"/>
          <w:szCs w:val="22"/>
        </w:rPr>
        <w:lastRenderedPageBreak/>
        <w:t xml:space="preserve">There has been a lot of research behind mCIMT for patients after stroke. However, there has been little research into the opinions and experiences </w:t>
      </w:r>
      <w:r w:rsidR="00687BDA">
        <w:rPr>
          <w:rFonts w:ascii="Arial" w:hAnsi="Arial" w:cs="Arial"/>
          <w:sz w:val="22"/>
          <w:szCs w:val="22"/>
        </w:rPr>
        <w:t>of carers of patients</w:t>
      </w:r>
      <w:r>
        <w:rPr>
          <w:rFonts w:ascii="Arial" w:hAnsi="Arial" w:cs="Arial"/>
          <w:sz w:val="22"/>
          <w:szCs w:val="22"/>
        </w:rPr>
        <w:t xml:space="preserve"> who participate</w:t>
      </w:r>
      <w:r w:rsidR="00687BDA">
        <w:rPr>
          <w:rFonts w:ascii="Arial" w:hAnsi="Arial" w:cs="Arial"/>
          <w:sz w:val="22"/>
          <w:szCs w:val="22"/>
        </w:rPr>
        <w:t>d</w:t>
      </w:r>
      <w:r>
        <w:rPr>
          <w:rFonts w:ascii="Arial" w:hAnsi="Arial" w:cs="Arial"/>
          <w:sz w:val="22"/>
          <w:szCs w:val="22"/>
        </w:rPr>
        <w:t xml:space="preserve"> in mCIMT as part of their rehabilitation after stroke.</w:t>
      </w:r>
      <w:r w:rsidR="00754526">
        <w:rPr>
          <w:rFonts w:ascii="Arial" w:hAnsi="Arial" w:cs="Arial"/>
          <w:sz w:val="22"/>
          <w:szCs w:val="22"/>
        </w:rPr>
        <w:t xml:space="preserve"> Carers/family members are also important in successful mCIMT programs</w:t>
      </w:r>
      <w:r w:rsidR="00B245E3">
        <w:rPr>
          <w:rFonts w:ascii="Arial" w:hAnsi="Arial" w:cs="Arial"/>
          <w:sz w:val="22"/>
          <w:szCs w:val="22"/>
        </w:rPr>
        <w:t>.</w:t>
      </w:r>
      <w:r w:rsidR="00754526">
        <w:rPr>
          <w:rFonts w:ascii="Arial" w:hAnsi="Arial" w:cs="Arial"/>
          <w:sz w:val="22"/>
          <w:szCs w:val="22"/>
        </w:rPr>
        <w:t xml:space="preserve"> </w:t>
      </w:r>
      <w:r w:rsidR="00B245E3">
        <w:rPr>
          <w:rFonts w:ascii="Arial" w:hAnsi="Arial" w:cs="Arial"/>
          <w:sz w:val="22"/>
          <w:szCs w:val="22"/>
        </w:rPr>
        <w:t>We would like to understand carer</w:t>
      </w:r>
      <w:r w:rsidR="00754526">
        <w:rPr>
          <w:rFonts w:ascii="Arial" w:hAnsi="Arial" w:cs="Arial"/>
          <w:sz w:val="22"/>
          <w:szCs w:val="22"/>
        </w:rPr>
        <w:t xml:space="preserve"> perspectives</w:t>
      </w:r>
      <w:r w:rsidR="00B245E3">
        <w:rPr>
          <w:rFonts w:ascii="Arial" w:hAnsi="Arial" w:cs="Arial"/>
          <w:sz w:val="22"/>
          <w:szCs w:val="22"/>
        </w:rPr>
        <w:t xml:space="preserve"> of mCIMT</w:t>
      </w:r>
      <w:r w:rsidR="00754526">
        <w:rPr>
          <w:rFonts w:ascii="Arial" w:hAnsi="Arial" w:cs="Arial"/>
          <w:sz w:val="22"/>
          <w:szCs w:val="22"/>
        </w:rPr>
        <w:t xml:space="preserve"> better. </w:t>
      </w:r>
      <w:r>
        <w:rPr>
          <w:rFonts w:ascii="Arial" w:hAnsi="Arial" w:cs="Arial"/>
          <w:sz w:val="22"/>
          <w:szCs w:val="22"/>
        </w:rPr>
        <w:t xml:space="preserve">Information gained from this study will help us understand how best to deliver mCIMT to patients in the future. </w:t>
      </w:r>
    </w:p>
    <w:p w:rsidR="00523DFA" w:rsidRDefault="00523DFA" w:rsidP="00523DFA">
      <w:pPr>
        <w:rPr>
          <w:rFonts w:ascii="Arial" w:hAnsi="Arial" w:cs="Arial"/>
          <w:sz w:val="22"/>
          <w:szCs w:val="22"/>
        </w:rPr>
      </w:pPr>
    </w:p>
    <w:p w:rsidR="00F828BE" w:rsidRDefault="00F828BE" w:rsidP="00523DFA">
      <w:pP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researcher </w:t>
      </w:r>
      <w:r w:rsidR="00523DFA">
        <w:rPr>
          <w:rFonts w:ascii="Arial" w:hAnsi="Arial" w:cs="Arial"/>
          <w:sz w:val="22"/>
          <w:szCs w:val="22"/>
        </w:rPr>
        <w:t>Ashan Weerakkody</w:t>
      </w:r>
      <w:r w:rsidRPr="00523DFA">
        <w:rPr>
          <w:rFonts w:ascii="Arial" w:hAnsi="Arial" w:cs="Arial"/>
          <w:sz w:val="22"/>
          <w:szCs w:val="22"/>
        </w:rPr>
        <w:t xml:space="preserve"> </w:t>
      </w:r>
      <w:r w:rsidR="00523DFA">
        <w:rPr>
          <w:rFonts w:ascii="Arial" w:hAnsi="Arial" w:cs="Arial"/>
          <w:sz w:val="22"/>
          <w:szCs w:val="22"/>
        </w:rPr>
        <w:t>as part of a Master of Medical and Health Science by Research</w:t>
      </w:r>
      <w:r w:rsidRPr="000944C6">
        <w:rPr>
          <w:rFonts w:ascii="Arial" w:hAnsi="Arial" w:cs="Arial"/>
          <w:color w:val="FF9900"/>
          <w:sz w:val="22"/>
          <w:szCs w:val="22"/>
        </w:rPr>
        <w:t xml:space="preserve"> </w:t>
      </w:r>
      <w:r w:rsidRPr="0016376B">
        <w:rPr>
          <w:rFonts w:ascii="Arial" w:hAnsi="Arial" w:cs="Arial"/>
          <w:sz w:val="22"/>
          <w:szCs w:val="22"/>
        </w:rPr>
        <w:t>degree.</w:t>
      </w:r>
    </w:p>
    <w:p w:rsidR="00F828BE" w:rsidRPr="0016376B" w:rsidRDefault="00F828BE" w:rsidP="00F828BE">
      <w:pPr>
        <w:rPr>
          <w:rFonts w:ascii="Arial" w:hAnsi="Arial" w:cs="Arial"/>
          <w:sz w:val="22"/>
          <w:szCs w:val="22"/>
        </w:rPr>
      </w:pPr>
    </w:p>
    <w:p w:rsidR="00F828BE" w:rsidRPr="006E762C" w:rsidRDefault="00F828BE" w:rsidP="00F828BE">
      <w:pPr>
        <w:rPr>
          <w:rFonts w:ascii="Arial" w:hAnsi="Arial" w:cs="Arial"/>
          <w:b/>
          <w:sz w:val="22"/>
          <w:szCs w:val="22"/>
        </w:rPr>
      </w:pPr>
      <w:r>
        <w:rPr>
          <w:rFonts w:ascii="Arial" w:hAnsi="Arial" w:cs="Arial"/>
          <w:b/>
          <w:sz w:val="22"/>
          <w:szCs w:val="22"/>
        </w:rPr>
        <w:t>3</w:t>
      </w:r>
      <w:r>
        <w:rPr>
          <w:rFonts w:ascii="Arial" w:hAnsi="Arial" w:cs="Arial"/>
          <w:b/>
          <w:sz w:val="22"/>
          <w:szCs w:val="22"/>
        </w:rPr>
        <w:tab/>
        <w:t>What does participation in this research involve?</w:t>
      </w:r>
    </w:p>
    <w:p w:rsidR="00F828BE" w:rsidRDefault="00F828BE" w:rsidP="00F828BE">
      <w:pPr>
        <w:rPr>
          <w:rFonts w:ascii="Arial" w:hAnsi="Arial" w:cs="Arial"/>
          <w:i/>
          <w:color w:val="3366FF"/>
          <w:sz w:val="22"/>
          <w:szCs w:val="22"/>
        </w:rPr>
      </w:pPr>
    </w:p>
    <w:p w:rsidR="003F77DF" w:rsidRDefault="003F77DF" w:rsidP="00F828BE">
      <w:pPr>
        <w:rPr>
          <w:rFonts w:ascii="Arial" w:hAnsi="Arial" w:cs="Arial"/>
          <w:sz w:val="22"/>
          <w:szCs w:val="22"/>
        </w:rPr>
      </w:pPr>
      <w:r>
        <w:rPr>
          <w:rFonts w:ascii="Arial" w:hAnsi="Arial" w:cs="Arial"/>
          <w:sz w:val="22"/>
          <w:szCs w:val="22"/>
        </w:rPr>
        <w:t xml:space="preserve">This study involves participating in an interview with the research team to understand your views and experiences of mCIMT. This will occur </w:t>
      </w:r>
      <w:r w:rsidR="00687BDA">
        <w:rPr>
          <w:rFonts w:ascii="Arial" w:hAnsi="Arial" w:cs="Arial"/>
          <w:sz w:val="22"/>
          <w:szCs w:val="22"/>
        </w:rPr>
        <w:t>after the patient has been</w:t>
      </w:r>
      <w:r>
        <w:rPr>
          <w:rFonts w:ascii="Arial" w:hAnsi="Arial" w:cs="Arial"/>
          <w:sz w:val="22"/>
          <w:szCs w:val="22"/>
        </w:rPr>
        <w:t xml:space="preserve"> discharged from RITH.</w:t>
      </w:r>
    </w:p>
    <w:p w:rsidR="003F77DF" w:rsidRDefault="003F77DF" w:rsidP="00F828BE">
      <w:pPr>
        <w:rPr>
          <w:rFonts w:ascii="Arial" w:hAnsi="Arial" w:cs="Arial"/>
          <w:sz w:val="22"/>
          <w:szCs w:val="22"/>
        </w:rPr>
      </w:pPr>
    </w:p>
    <w:p w:rsidR="003F77DF" w:rsidRDefault="003F77DF" w:rsidP="00F828BE">
      <w:pPr>
        <w:rPr>
          <w:rFonts w:ascii="Arial" w:hAnsi="Arial" w:cs="Arial"/>
          <w:sz w:val="22"/>
          <w:szCs w:val="22"/>
        </w:rPr>
      </w:pPr>
      <w:r>
        <w:rPr>
          <w:rFonts w:ascii="Arial" w:hAnsi="Arial" w:cs="Arial"/>
          <w:sz w:val="22"/>
          <w:szCs w:val="22"/>
        </w:rPr>
        <w:t xml:space="preserve">Participation in this study will not affect </w:t>
      </w:r>
      <w:r w:rsidR="009A7F7F">
        <w:rPr>
          <w:rFonts w:ascii="Arial" w:hAnsi="Arial" w:cs="Arial"/>
          <w:sz w:val="22"/>
          <w:szCs w:val="22"/>
        </w:rPr>
        <w:t>the</w:t>
      </w:r>
      <w:r>
        <w:rPr>
          <w:rFonts w:ascii="Arial" w:hAnsi="Arial" w:cs="Arial"/>
          <w:sz w:val="22"/>
          <w:szCs w:val="22"/>
        </w:rPr>
        <w:t xml:space="preserve"> rehabilitation </w:t>
      </w:r>
      <w:r w:rsidR="009A7F7F">
        <w:rPr>
          <w:rFonts w:ascii="Arial" w:hAnsi="Arial" w:cs="Arial"/>
          <w:sz w:val="22"/>
          <w:szCs w:val="22"/>
        </w:rPr>
        <w:t xml:space="preserve">the person you care for receives </w:t>
      </w:r>
      <w:r>
        <w:rPr>
          <w:rFonts w:ascii="Arial" w:hAnsi="Arial" w:cs="Arial"/>
          <w:sz w:val="22"/>
          <w:szCs w:val="22"/>
        </w:rPr>
        <w:t xml:space="preserve">with RITH. </w:t>
      </w:r>
    </w:p>
    <w:p w:rsidR="003F77DF" w:rsidRDefault="003F77DF" w:rsidP="00F828BE">
      <w:pPr>
        <w:rPr>
          <w:rFonts w:ascii="Arial" w:hAnsi="Arial" w:cs="Arial"/>
          <w:sz w:val="22"/>
          <w:szCs w:val="22"/>
        </w:rPr>
      </w:pPr>
    </w:p>
    <w:p w:rsidR="00523DFA" w:rsidRDefault="003F77DF" w:rsidP="00F828BE">
      <w:pPr>
        <w:rPr>
          <w:rFonts w:ascii="Arial" w:hAnsi="Arial" w:cs="Arial"/>
          <w:sz w:val="22"/>
          <w:szCs w:val="22"/>
        </w:rPr>
      </w:pPr>
      <w:r>
        <w:rPr>
          <w:rFonts w:ascii="Arial" w:hAnsi="Arial" w:cs="Arial"/>
          <w:sz w:val="22"/>
          <w:szCs w:val="22"/>
        </w:rPr>
        <w:t>If you consent</w:t>
      </w:r>
      <w:r w:rsidR="00B36D77">
        <w:rPr>
          <w:rFonts w:ascii="Arial" w:hAnsi="Arial" w:cs="Arial"/>
          <w:sz w:val="22"/>
          <w:szCs w:val="22"/>
        </w:rPr>
        <w:t xml:space="preserve"> to participate</w:t>
      </w:r>
      <w:r>
        <w:rPr>
          <w:rFonts w:ascii="Arial" w:hAnsi="Arial" w:cs="Arial"/>
          <w:sz w:val="22"/>
          <w:szCs w:val="22"/>
        </w:rPr>
        <w:t>, a time and location will be discussed with you to organise an interview. This can be at your home or another location that is preferable</w:t>
      </w:r>
      <w:r w:rsidR="00B36D77">
        <w:rPr>
          <w:rFonts w:ascii="Arial" w:hAnsi="Arial" w:cs="Arial"/>
          <w:sz w:val="22"/>
          <w:szCs w:val="22"/>
        </w:rPr>
        <w:t xml:space="preserve"> to you</w:t>
      </w:r>
      <w:r>
        <w:rPr>
          <w:rFonts w:ascii="Arial" w:hAnsi="Arial" w:cs="Arial"/>
          <w:sz w:val="22"/>
          <w:szCs w:val="22"/>
        </w:rPr>
        <w:t xml:space="preserve">. We will not conduct the interview until you have signed the attached consent form. </w:t>
      </w:r>
    </w:p>
    <w:p w:rsidR="003F77DF" w:rsidRDefault="003F77DF" w:rsidP="00F828BE">
      <w:pPr>
        <w:rPr>
          <w:rFonts w:ascii="Arial" w:hAnsi="Arial" w:cs="Arial"/>
          <w:sz w:val="22"/>
          <w:szCs w:val="22"/>
        </w:rPr>
      </w:pPr>
    </w:p>
    <w:p w:rsidR="003F77DF" w:rsidRDefault="003F77DF" w:rsidP="00F828BE">
      <w:pPr>
        <w:rPr>
          <w:rFonts w:ascii="Arial" w:hAnsi="Arial" w:cs="Arial"/>
          <w:sz w:val="22"/>
          <w:szCs w:val="22"/>
        </w:rPr>
      </w:pPr>
      <w:r>
        <w:rPr>
          <w:rFonts w:ascii="Arial" w:hAnsi="Arial" w:cs="Arial"/>
          <w:sz w:val="22"/>
          <w:szCs w:val="22"/>
        </w:rPr>
        <w:t>The interview will take place wit</w:t>
      </w:r>
      <w:r w:rsidR="00B36D77">
        <w:rPr>
          <w:rFonts w:ascii="Arial" w:hAnsi="Arial" w:cs="Arial"/>
          <w:sz w:val="22"/>
          <w:szCs w:val="22"/>
        </w:rPr>
        <w:t>h yourself and a member of</w:t>
      </w:r>
      <w:r>
        <w:rPr>
          <w:rFonts w:ascii="Arial" w:hAnsi="Arial" w:cs="Arial"/>
          <w:sz w:val="22"/>
          <w:szCs w:val="22"/>
        </w:rPr>
        <w:t xml:space="preserve"> the research team. The interview may take up to 1 hour. The interview will be audio-recorded</w:t>
      </w:r>
      <w:r w:rsidR="00B36D77">
        <w:rPr>
          <w:rFonts w:ascii="Arial" w:hAnsi="Arial" w:cs="Arial"/>
          <w:sz w:val="22"/>
          <w:szCs w:val="22"/>
        </w:rPr>
        <w:t xml:space="preserve"> and</w:t>
      </w:r>
      <w:r>
        <w:rPr>
          <w:rFonts w:ascii="Arial" w:hAnsi="Arial" w:cs="Arial"/>
          <w:sz w:val="22"/>
          <w:szCs w:val="22"/>
        </w:rPr>
        <w:t xml:space="preserve"> the interviewer from the res</w:t>
      </w:r>
      <w:r w:rsidR="00B36D77">
        <w:rPr>
          <w:rFonts w:ascii="Arial" w:hAnsi="Arial" w:cs="Arial"/>
          <w:sz w:val="22"/>
          <w:szCs w:val="22"/>
        </w:rPr>
        <w:t>earch team may also take notes. We will be transcribing the recorded interview</w:t>
      </w:r>
      <w:r w:rsidR="002F23B1">
        <w:rPr>
          <w:rFonts w:ascii="Arial" w:hAnsi="Arial" w:cs="Arial"/>
          <w:sz w:val="22"/>
          <w:szCs w:val="22"/>
        </w:rPr>
        <w:t xml:space="preserve"> at a later date</w:t>
      </w:r>
      <w:r w:rsidR="00B36D77">
        <w:rPr>
          <w:rFonts w:ascii="Arial" w:hAnsi="Arial" w:cs="Arial"/>
          <w:sz w:val="22"/>
          <w:szCs w:val="22"/>
        </w:rPr>
        <w:t>. You are welcome to look through the transcribed interview notes to check accuracy of your responses, although this is not a requirement.</w:t>
      </w:r>
    </w:p>
    <w:p w:rsidR="003F77DF" w:rsidRDefault="003F77DF" w:rsidP="00F828BE">
      <w:pPr>
        <w:rPr>
          <w:rFonts w:ascii="Arial" w:hAnsi="Arial" w:cs="Arial"/>
          <w:sz w:val="22"/>
          <w:szCs w:val="22"/>
        </w:rPr>
      </w:pPr>
    </w:p>
    <w:p w:rsidR="003F77DF" w:rsidRPr="00523DFA" w:rsidRDefault="00B36D77" w:rsidP="00F828BE">
      <w:pPr>
        <w:rPr>
          <w:rFonts w:ascii="Arial" w:hAnsi="Arial" w:cs="Arial"/>
          <w:sz w:val="22"/>
          <w:szCs w:val="22"/>
        </w:rPr>
      </w:pPr>
      <w:r>
        <w:rPr>
          <w:rFonts w:ascii="Arial" w:hAnsi="Arial" w:cs="Arial"/>
          <w:sz w:val="22"/>
          <w:szCs w:val="22"/>
        </w:rPr>
        <w:t>We will also collect b</w:t>
      </w:r>
      <w:r w:rsidR="003F77DF">
        <w:rPr>
          <w:rFonts w:ascii="Arial" w:hAnsi="Arial" w:cs="Arial"/>
          <w:sz w:val="22"/>
          <w:szCs w:val="22"/>
        </w:rPr>
        <w:t xml:space="preserve">asic information about </w:t>
      </w:r>
      <w:r w:rsidR="00687BDA">
        <w:rPr>
          <w:rFonts w:ascii="Arial" w:hAnsi="Arial" w:cs="Arial"/>
          <w:sz w:val="22"/>
          <w:szCs w:val="22"/>
        </w:rPr>
        <w:t>such as your age and gender. W</w:t>
      </w:r>
      <w:r w:rsidR="00754526">
        <w:rPr>
          <w:rFonts w:ascii="Arial" w:hAnsi="Arial" w:cs="Arial"/>
          <w:sz w:val="22"/>
          <w:szCs w:val="22"/>
        </w:rPr>
        <w:t xml:space="preserve">e will </w:t>
      </w:r>
      <w:r w:rsidR="00687BDA">
        <w:rPr>
          <w:rFonts w:ascii="Arial" w:hAnsi="Arial" w:cs="Arial"/>
          <w:sz w:val="22"/>
          <w:szCs w:val="22"/>
        </w:rPr>
        <w:t xml:space="preserve">also </w:t>
      </w:r>
      <w:r w:rsidR="00754526">
        <w:rPr>
          <w:rFonts w:ascii="Arial" w:hAnsi="Arial" w:cs="Arial"/>
          <w:sz w:val="22"/>
          <w:szCs w:val="22"/>
        </w:rPr>
        <w:t xml:space="preserve">be collecting information about your </w:t>
      </w:r>
      <w:r w:rsidR="009A7713">
        <w:rPr>
          <w:rFonts w:ascii="Arial" w:hAnsi="Arial" w:cs="Arial"/>
          <w:sz w:val="22"/>
          <w:szCs w:val="22"/>
        </w:rPr>
        <w:t>relationship to the patient.</w:t>
      </w:r>
    </w:p>
    <w:p w:rsidR="00F828BE" w:rsidRPr="00BF228C" w:rsidRDefault="00F828BE" w:rsidP="00F828BE">
      <w:pPr>
        <w:rPr>
          <w:rFonts w:ascii="Arial" w:hAnsi="Arial" w:cs="Arial"/>
          <w:i/>
          <w:color w:val="3366FF"/>
          <w:sz w:val="22"/>
          <w:szCs w:val="22"/>
        </w:rPr>
      </w:pPr>
    </w:p>
    <w:p w:rsidR="00F828BE" w:rsidRPr="00E76189" w:rsidRDefault="00F828BE" w:rsidP="003F77DF">
      <w:pPr>
        <w:rPr>
          <w:rFonts w:ascii="Arial" w:hAnsi="Arial" w:cs="Arial"/>
          <w:sz w:val="22"/>
          <w:szCs w:val="22"/>
        </w:rPr>
      </w:pPr>
      <w:r w:rsidRPr="001D6133">
        <w:rPr>
          <w:rFonts w:ascii="Arial" w:hAnsi="Arial" w:cs="Arial"/>
          <w:sz w:val="22"/>
          <w:szCs w:val="22"/>
        </w:rPr>
        <w:t xml:space="preserve">This research project has been designed to make sure the researchers interpret the results in a fair and appropriate way and avoids </w:t>
      </w:r>
      <w:r w:rsidR="003F77DF">
        <w:rPr>
          <w:rFonts w:ascii="Arial" w:hAnsi="Arial" w:cs="Arial"/>
          <w:sz w:val="22"/>
          <w:szCs w:val="22"/>
        </w:rPr>
        <w:t>researchers</w:t>
      </w:r>
      <w:r w:rsidRPr="001D6133">
        <w:rPr>
          <w:rFonts w:ascii="Arial" w:hAnsi="Arial" w:cs="Arial"/>
          <w:sz w:val="22"/>
          <w:szCs w:val="22"/>
        </w:rPr>
        <w:t xml:space="preserve"> or participants jumping to conclusions.</w:t>
      </w:r>
      <w:r>
        <w:rPr>
          <w:rFonts w:ascii="Arial" w:hAnsi="Arial" w:cs="Arial"/>
          <w:sz w:val="22"/>
          <w:szCs w:val="22"/>
        </w:rPr>
        <w:t xml:space="preserve">  </w:t>
      </w:r>
      <w:r w:rsidRPr="00E76189">
        <w:rPr>
          <w:rFonts w:ascii="Arial" w:hAnsi="Arial" w:cs="Arial"/>
          <w:sz w:val="22"/>
          <w:szCs w:val="22"/>
        </w:rPr>
        <w:t xml:space="preserve">  </w:t>
      </w:r>
    </w:p>
    <w:p w:rsidR="00F828BE" w:rsidRDefault="00F828BE" w:rsidP="003F77DF">
      <w:pPr>
        <w:rPr>
          <w:rFonts w:ascii="Arial" w:hAnsi="Arial" w:cs="Arial"/>
          <w:i/>
          <w:color w:val="3366FF"/>
          <w:sz w:val="22"/>
          <w:szCs w:val="22"/>
        </w:rPr>
      </w:pPr>
    </w:p>
    <w:p w:rsidR="00F828BE" w:rsidRPr="00372D8D" w:rsidRDefault="00F828BE" w:rsidP="003F77DF">
      <w:pPr>
        <w:rPr>
          <w:rFonts w:ascii="Arial" w:hAnsi="Arial" w:cs="Arial"/>
          <w:i/>
          <w:color w:val="3366FF"/>
          <w:sz w:val="22"/>
          <w:szCs w:val="22"/>
        </w:rPr>
      </w:pPr>
      <w:r w:rsidRPr="00CF0455">
        <w:rPr>
          <w:rFonts w:ascii="Arial" w:hAnsi="Arial" w:cs="Arial"/>
          <w:sz w:val="22"/>
          <w:szCs w:val="22"/>
        </w:rPr>
        <w:t xml:space="preserve">There are no costs associated with participating in this </w:t>
      </w:r>
      <w:r>
        <w:rPr>
          <w:rFonts w:ascii="Arial" w:hAnsi="Arial" w:cs="Arial"/>
          <w:sz w:val="22"/>
          <w:szCs w:val="22"/>
        </w:rPr>
        <w:t>research project</w:t>
      </w:r>
      <w:r w:rsidRPr="00CF0455">
        <w:rPr>
          <w:rFonts w:ascii="Arial" w:hAnsi="Arial" w:cs="Arial"/>
          <w:sz w:val="22"/>
          <w:szCs w:val="22"/>
        </w:rPr>
        <w:t xml:space="preserve">, nor will you be paid. </w:t>
      </w:r>
    </w:p>
    <w:p w:rsidR="00F828BE" w:rsidRPr="00BF228C" w:rsidRDefault="00F828BE" w:rsidP="00F828BE">
      <w:pPr>
        <w:rPr>
          <w:rFonts w:ascii="Arial" w:hAnsi="Arial" w:cs="Arial"/>
          <w:i/>
          <w:color w:val="3366FF"/>
          <w:sz w:val="22"/>
          <w:szCs w:val="22"/>
        </w:rPr>
      </w:pPr>
    </w:p>
    <w:p w:rsidR="00F828BE" w:rsidRPr="006E762C" w:rsidRDefault="00374277" w:rsidP="00F828BE">
      <w:pPr>
        <w:rPr>
          <w:rFonts w:ascii="Arial" w:hAnsi="Arial" w:cs="Arial"/>
          <w:b/>
          <w:sz w:val="22"/>
          <w:szCs w:val="22"/>
        </w:rPr>
      </w:pPr>
      <w:r>
        <w:rPr>
          <w:rFonts w:ascii="Arial" w:hAnsi="Arial" w:cs="Arial"/>
          <w:b/>
          <w:sz w:val="22"/>
          <w:szCs w:val="22"/>
        </w:rPr>
        <w:t>4</w:t>
      </w:r>
      <w:r w:rsidR="00F828BE">
        <w:rPr>
          <w:rFonts w:ascii="Arial" w:hAnsi="Arial" w:cs="Arial"/>
          <w:b/>
          <w:sz w:val="22"/>
          <w:szCs w:val="22"/>
        </w:rPr>
        <w:tab/>
        <w:t>Do I have to take part in this</w:t>
      </w:r>
      <w:r w:rsidR="00F828BE" w:rsidRPr="006E762C">
        <w:rPr>
          <w:rFonts w:ascii="Arial" w:hAnsi="Arial" w:cs="Arial"/>
          <w:b/>
          <w:sz w:val="22"/>
          <w:szCs w:val="22"/>
        </w:rPr>
        <w:t xml:space="preserve"> research</w:t>
      </w:r>
      <w:r w:rsidR="00F828BE">
        <w:rPr>
          <w:rFonts w:ascii="Arial" w:hAnsi="Arial" w:cs="Arial"/>
          <w:b/>
          <w:sz w:val="22"/>
          <w:szCs w:val="22"/>
        </w:rPr>
        <w:t xml:space="preserve"> project</w:t>
      </w:r>
      <w:r w:rsidR="00F828BE" w:rsidRPr="006E762C">
        <w:rPr>
          <w:rFonts w:ascii="Arial" w:hAnsi="Arial" w:cs="Arial"/>
          <w:b/>
          <w:sz w:val="22"/>
          <w:szCs w:val="22"/>
        </w:rPr>
        <w:t>?</w:t>
      </w:r>
    </w:p>
    <w:p w:rsidR="00F828BE" w:rsidRDefault="00F828BE" w:rsidP="002D1CD5">
      <w:pPr>
        <w:rPr>
          <w:rFonts w:ascii="Arial" w:hAnsi="Arial" w:cs="Arial"/>
          <w:sz w:val="22"/>
          <w:szCs w:val="22"/>
        </w:rPr>
      </w:pPr>
    </w:p>
    <w:p w:rsidR="00F828BE" w:rsidRDefault="00F828BE" w:rsidP="002D1CD5">
      <w:pP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rsidR="00F828BE" w:rsidRDefault="00F828BE" w:rsidP="002D1CD5">
      <w:pPr>
        <w:rPr>
          <w:rFonts w:ascii="Arial" w:hAnsi="Arial" w:cs="Arial"/>
          <w:sz w:val="22"/>
          <w:szCs w:val="22"/>
        </w:rPr>
      </w:pPr>
    </w:p>
    <w:p w:rsidR="00F828BE" w:rsidRDefault="00F828BE" w:rsidP="002D1CD5">
      <w:pP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F828BE" w:rsidRPr="00263DE2" w:rsidRDefault="00F828BE" w:rsidP="002D1CD5">
      <w:pPr>
        <w:rPr>
          <w:rFonts w:ascii="Arial" w:hAnsi="Arial" w:cs="Arial"/>
          <w:sz w:val="22"/>
          <w:szCs w:val="22"/>
        </w:rPr>
      </w:pPr>
    </w:p>
    <w:p w:rsidR="00F828BE" w:rsidRPr="002D1CD5" w:rsidRDefault="00F828BE" w:rsidP="002D1CD5">
      <w:pPr>
        <w:rPr>
          <w:rFonts w:ascii="Arial" w:hAnsi="Arial" w:cs="Arial"/>
          <w:sz w:val="22"/>
          <w:szCs w:val="22"/>
        </w:rPr>
      </w:pPr>
      <w:r w:rsidRPr="00263DE2">
        <w:rPr>
          <w:rFonts w:ascii="Arial" w:hAnsi="Arial" w:cs="Arial"/>
          <w:sz w:val="22"/>
          <w:szCs w:val="22"/>
        </w:rPr>
        <w:t>Your decision whether to take part or not to take part, or to take part and then withdr</w:t>
      </w:r>
      <w:r w:rsidR="002D1CD5">
        <w:rPr>
          <w:rFonts w:ascii="Arial" w:hAnsi="Arial" w:cs="Arial"/>
          <w:sz w:val="22"/>
          <w:szCs w:val="22"/>
        </w:rPr>
        <w:t xml:space="preserve">aw, will not affect </w:t>
      </w:r>
      <w:r w:rsidR="009A7F7F">
        <w:rPr>
          <w:rFonts w:ascii="Arial" w:hAnsi="Arial" w:cs="Arial"/>
          <w:sz w:val="22"/>
          <w:szCs w:val="22"/>
        </w:rPr>
        <w:t>the</w:t>
      </w:r>
      <w:r w:rsidR="002D1CD5">
        <w:rPr>
          <w:rFonts w:ascii="Arial" w:hAnsi="Arial" w:cs="Arial"/>
          <w:sz w:val="22"/>
          <w:szCs w:val="22"/>
        </w:rPr>
        <w:t xml:space="preserve"> rehabilitation</w:t>
      </w:r>
      <w:r w:rsidR="009A7F7F">
        <w:rPr>
          <w:rFonts w:ascii="Arial" w:hAnsi="Arial" w:cs="Arial"/>
          <w:sz w:val="22"/>
          <w:szCs w:val="22"/>
        </w:rPr>
        <w:t xml:space="preserve"> received by the person you care for</w:t>
      </w:r>
      <w:r w:rsidR="002D1CD5">
        <w:rPr>
          <w:rFonts w:ascii="Arial" w:hAnsi="Arial" w:cs="Arial"/>
          <w:sz w:val="22"/>
          <w:szCs w:val="22"/>
        </w:rPr>
        <w:t>.</w:t>
      </w:r>
    </w:p>
    <w:p w:rsidR="00F828BE" w:rsidRDefault="00F828BE" w:rsidP="00F828BE">
      <w:pPr>
        <w:rPr>
          <w:rFonts w:ascii="Arial" w:hAnsi="Arial" w:cs="Arial"/>
          <w:b/>
          <w:sz w:val="22"/>
          <w:szCs w:val="22"/>
        </w:rPr>
      </w:pPr>
    </w:p>
    <w:p w:rsidR="00F828BE" w:rsidRDefault="00374277" w:rsidP="00F828BE">
      <w:pPr>
        <w:rPr>
          <w:rFonts w:ascii="Arial" w:hAnsi="Arial" w:cs="Arial"/>
          <w:b/>
          <w:sz w:val="22"/>
          <w:szCs w:val="22"/>
        </w:rPr>
      </w:pPr>
      <w:r>
        <w:rPr>
          <w:rFonts w:ascii="Arial" w:hAnsi="Arial" w:cs="Arial"/>
          <w:b/>
          <w:sz w:val="22"/>
          <w:szCs w:val="22"/>
        </w:rPr>
        <w:t>5</w:t>
      </w:r>
      <w:r w:rsidR="00F828BE" w:rsidRPr="00E7701E">
        <w:rPr>
          <w:rFonts w:ascii="Arial" w:hAnsi="Arial" w:cs="Arial"/>
          <w:b/>
          <w:sz w:val="22"/>
          <w:szCs w:val="22"/>
        </w:rPr>
        <w:tab/>
        <w:t>What are the possible benefits of taking part?</w:t>
      </w:r>
    </w:p>
    <w:p w:rsidR="00F828BE" w:rsidRPr="00E7701E" w:rsidRDefault="00F828BE" w:rsidP="002D1CD5">
      <w:pPr>
        <w:rPr>
          <w:rFonts w:ascii="Arial" w:hAnsi="Arial" w:cs="Arial"/>
          <w:b/>
          <w:sz w:val="22"/>
          <w:szCs w:val="22"/>
        </w:rPr>
      </w:pPr>
    </w:p>
    <w:p w:rsidR="00F828BE" w:rsidRDefault="00F828BE" w:rsidP="002D1CD5">
      <w:pPr>
        <w:rPr>
          <w:rFonts w:ascii="Arial" w:hAnsi="Arial" w:cs="Arial"/>
          <w:sz w:val="22"/>
          <w:szCs w:val="22"/>
        </w:rPr>
      </w:pPr>
      <w:r w:rsidRPr="00C46A4E">
        <w:rPr>
          <w:rFonts w:ascii="Arial" w:hAnsi="Arial" w:cs="Arial"/>
          <w:sz w:val="22"/>
          <w:szCs w:val="22"/>
        </w:rPr>
        <w:t>There will be no clear benefit to you from your participation in this research.</w:t>
      </w:r>
      <w:r w:rsidR="002D1CD5">
        <w:rPr>
          <w:rFonts w:ascii="Arial" w:hAnsi="Arial" w:cs="Arial"/>
          <w:sz w:val="22"/>
          <w:szCs w:val="22"/>
        </w:rPr>
        <w:t xml:space="preserve"> Your participation in this study may help future patients of RITH from the knowledge gained in this study.   </w:t>
      </w:r>
    </w:p>
    <w:p w:rsidR="002D1CD5" w:rsidRDefault="002D1CD5" w:rsidP="00F828BE">
      <w:pPr>
        <w:rPr>
          <w:rFonts w:ascii="Arial" w:hAnsi="Arial" w:cs="Arial"/>
          <w:b/>
          <w:sz w:val="22"/>
          <w:szCs w:val="22"/>
        </w:rPr>
      </w:pPr>
    </w:p>
    <w:p w:rsidR="00F828BE" w:rsidRPr="00E225D4" w:rsidRDefault="00374277" w:rsidP="00F828BE">
      <w:pPr>
        <w:rPr>
          <w:rFonts w:ascii="Arial" w:hAnsi="Arial" w:cs="Arial"/>
          <w:b/>
          <w:sz w:val="22"/>
          <w:szCs w:val="22"/>
        </w:rPr>
      </w:pPr>
      <w:r>
        <w:rPr>
          <w:rFonts w:ascii="Arial" w:hAnsi="Arial" w:cs="Arial"/>
          <w:b/>
          <w:sz w:val="22"/>
          <w:szCs w:val="22"/>
        </w:rPr>
        <w:lastRenderedPageBreak/>
        <w:t>6</w:t>
      </w:r>
      <w:r w:rsidR="00F828BE" w:rsidRPr="00E225D4">
        <w:rPr>
          <w:rFonts w:ascii="Arial" w:hAnsi="Arial" w:cs="Arial"/>
          <w:b/>
          <w:sz w:val="22"/>
          <w:szCs w:val="22"/>
        </w:rPr>
        <w:tab/>
        <w:t xml:space="preserve">What are the </w:t>
      </w:r>
      <w:r w:rsidR="00F828BE">
        <w:rPr>
          <w:rFonts w:ascii="Arial" w:hAnsi="Arial" w:cs="Arial"/>
          <w:b/>
          <w:sz w:val="22"/>
          <w:szCs w:val="22"/>
        </w:rPr>
        <w:t xml:space="preserve">possible </w:t>
      </w:r>
      <w:r w:rsidR="00F828BE" w:rsidRPr="00E225D4">
        <w:rPr>
          <w:rFonts w:ascii="Arial" w:hAnsi="Arial" w:cs="Arial"/>
          <w:b/>
          <w:sz w:val="22"/>
          <w:szCs w:val="22"/>
        </w:rPr>
        <w:t xml:space="preserve">risks </w:t>
      </w:r>
      <w:r w:rsidR="00F828BE">
        <w:rPr>
          <w:rFonts w:ascii="Arial" w:hAnsi="Arial" w:cs="Arial"/>
          <w:b/>
          <w:sz w:val="22"/>
          <w:szCs w:val="22"/>
        </w:rPr>
        <w:t xml:space="preserve">and disadvantages </w:t>
      </w:r>
      <w:r w:rsidR="00F828BE" w:rsidRPr="00E225D4">
        <w:rPr>
          <w:rFonts w:ascii="Arial" w:hAnsi="Arial" w:cs="Arial"/>
          <w:b/>
          <w:sz w:val="22"/>
          <w:szCs w:val="22"/>
        </w:rPr>
        <w:t>of taking part?</w:t>
      </w:r>
    </w:p>
    <w:p w:rsidR="00F828BE" w:rsidRPr="00BF228C" w:rsidRDefault="00F828BE" w:rsidP="00F828BE">
      <w:pPr>
        <w:rPr>
          <w:rFonts w:ascii="Arial" w:hAnsi="Arial" w:cs="Arial"/>
          <w:i/>
          <w:color w:val="3366FF"/>
          <w:sz w:val="22"/>
          <w:szCs w:val="22"/>
        </w:rPr>
      </w:pPr>
    </w:p>
    <w:p w:rsidR="00F828BE" w:rsidRPr="00E7701E" w:rsidRDefault="00F828BE" w:rsidP="002D1CD5">
      <w:pPr>
        <w:rPr>
          <w:rFonts w:ascii="Arial" w:hAnsi="Arial" w:cs="Arial"/>
          <w:sz w:val="22"/>
          <w:szCs w:val="22"/>
        </w:rPr>
      </w:pPr>
      <w:r w:rsidRPr="00E7701E">
        <w:rPr>
          <w:rFonts w:ascii="Arial" w:hAnsi="Arial" w:cs="Arial"/>
          <w:sz w:val="22"/>
          <w:szCs w:val="22"/>
        </w:rPr>
        <w:t>You may feel that some of the questions we ask are stressful or upsetting. If you do not wish to answer a question</w:t>
      </w:r>
      <w:r>
        <w:rPr>
          <w:rFonts w:ascii="Arial" w:hAnsi="Arial" w:cs="Arial"/>
          <w:sz w:val="22"/>
          <w:szCs w:val="22"/>
        </w:rPr>
        <w:t>,</w:t>
      </w:r>
      <w:r w:rsidRPr="00E7701E">
        <w:rPr>
          <w:rFonts w:ascii="Arial" w:hAnsi="Arial" w:cs="Arial"/>
          <w:sz w:val="22"/>
          <w:szCs w:val="22"/>
        </w:rPr>
        <w:t xml:space="preserve"> you may skip it and go to the next question, or you may stop immediately</w:t>
      </w:r>
      <w:r w:rsidR="002D1CD5">
        <w:rPr>
          <w:rFonts w:ascii="Arial" w:hAnsi="Arial" w:cs="Arial"/>
          <w:sz w:val="22"/>
          <w:szCs w:val="22"/>
        </w:rPr>
        <w:t xml:space="preserve">. </w:t>
      </w:r>
    </w:p>
    <w:p w:rsidR="00F828BE" w:rsidRPr="00E7701E" w:rsidRDefault="00F828BE" w:rsidP="00F828BE">
      <w:pPr>
        <w:rPr>
          <w:rFonts w:ascii="Arial" w:hAnsi="Arial" w:cs="Arial"/>
          <w:sz w:val="22"/>
          <w:szCs w:val="22"/>
        </w:rPr>
      </w:pPr>
    </w:p>
    <w:p w:rsidR="00F828BE" w:rsidRDefault="00F828BE" w:rsidP="00F828BE">
      <w:pPr>
        <w:rPr>
          <w:rFonts w:ascii="Arial" w:hAnsi="Arial" w:cs="Arial"/>
          <w:b/>
          <w:sz w:val="22"/>
          <w:szCs w:val="22"/>
        </w:rPr>
      </w:pPr>
    </w:p>
    <w:p w:rsidR="00F828BE" w:rsidRPr="00E225D4" w:rsidRDefault="00374277" w:rsidP="00F828BE">
      <w:pPr>
        <w:rPr>
          <w:rFonts w:ascii="Arial" w:hAnsi="Arial" w:cs="Arial"/>
          <w:b/>
          <w:sz w:val="22"/>
          <w:szCs w:val="22"/>
        </w:rPr>
      </w:pPr>
      <w:r>
        <w:rPr>
          <w:rFonts w:ascii="Arial" w:hAnsi="Arial" w:cs="Arial"/>
          <w:b/>
          <w:sz w:val="22"/>
          <w:szCs w:val="22"/>
        </w:rPr>
        <w:t>7</w:t>
      </w:r>
      <w:r w:rsidR="00F828BE" w:rsidRPr="00E225D4">
        <w:rPr>
          <w:rFonts w:ascii="Arial" w:hAnsi="Arial" w:cs="Arial"/>
          <w:b/>
          <w:sz w:val="22"/>
          <w:szCs w:val="22"/>
        </w:rPr>
        <w:tab/>
        <w:t>What if I withdraw from th</w:t>
      </w:r>
      <w:r w:rsidR="00F828BE">
        <w:rPr>
          <w:rFonts w:ascii="Arial" w:hAnsi="Arial" w:cs="Arial"/>
          <w:b/>
          <w:sz w:val="22"/>
          <w:szCs w:val="22"/>
        </w:rPr>
        <w:t>is</w:t>
      </w:r>
      <w:r w:rsidR="00F828BE" w:rsidRPr="00E225D4">
        <w:rPr>
          <w:rFonts w:ascii="Arial" w:hAnsi="Arial" w:cs="Arial"/>
          <w:b/>
          <w:sz w:val="22"/>
          <w:szCs w:val="22"/>
        </w:rPr>
        <w:t xml:space="preserve"> research</w:t>
      </w:r>
      <w:r w:rsidR="00F828BE">
        <w:rPr>
          <w:rFonts w:ascii="Arial" w:hAnsi="Arial" w:cs="Arial"/>
          <w:b/>
          <w:sz w:val="22"/>
          <w:szCs w:val="22"/>
        </w:rPr>
        <w:t xml:space="preserve"> project</w:t>
      </w:r>
      <w:r w:rsidR="00F828BE" w:rsidRPr="00E225D4">
        <w:rPr>
          <w:rFonts w:ascii="Arial" w:hAnsi="Arial" w:cs="Arial"/>
          <w:b/>
          <w:sz w:val="22"/>
          <w:szCs w:val="22"/>
        </w:rPr>
        <w:t>?</w:t>
      </w:r>
    </w:p>
    <w:p w:rsidR="00F828BE" w:rsidRPr="00BF228C" w:rsidRDefault="00F828BE" w:rsidP="00F828BE">
      <w:pPr>
        <w:rPr>
          <w:rFonts w:ascii="Arial" w:hAnsi="Arial" w:cs="Arial"/>
          <w:i/>
          <w:color w:val="3366FF"/>
          <w:sz w:val="22"/>
          <w:szCs w:val="22"/>
        </w:rPr>
      </w:pPr>
    </w:p>
    <w:p w:rsidR="00F828BE" w:rsidRPr="00CF0455" w:rsidRDefault="00F828BE" w:rsidP="002D1CD5">
      <w:pPr>
        <w:rPr>
          <w:rFonts w:ascii="Arial" w:hAnsi="Arial" w:cs="Arial"/>
          <w:sz w:val="22"/>
          <w:szCs w:val="22"/>
        </w:rPr>
      </w:pPr>
      <w:r w:rsidRPr="00E7701E">
        <w:rPr>
          <w:rFonts w:ascii="Arial" w:hAnsi="Arial" w:cs="Arial"/>
          <w:sz w:val="22"/>
          <w:szCs w:val="22"/>
        </w:rPr>
        <w:t xml:space="preserve">If you do consent to participate, </w:t>
      </w:r>
      <w:r>
        <w:rPr>
          <w:rFonts w:ascii="Arial" w:hAnsi="Arial" w:cs="Arial"/>
          <w:sz w:val="22"/>
          <w:szCs w:val="22"/>
        </w:rPr>
        <w:t xml:space="preserve">you may withdraw at any time.  </w:t>
      </w:r>
      <w:r w:rsidRPr="00CF0455">
        <w:rPr>
          <w:rFonts w:ascii="Arial" w:hAnsi="Arial" w:cs="Arial"/>
          <w:sz w:val="22"/>
          <w:szCs w:val="22"/>
        </w:rPr>
        <w:t>If you decide to withdraw from the project, please notify a member of the research team before you withdraw.</w:t>
      </w:r>
      <w:r>
        <w:rPr>
          <w:rFonts w:ascii="Arial" w:hAnsi="Arial" w:cs="Arial"/>
          <w:sz w:val="22"/>
          <w:szCs w:val="22"/>
        </w:rPr>
        <w:t xml:space="preserve"> </w:t>
      </w:r>
      <w:r w:rsidRPr="00E7701E">
        <w:rPr>
          <w:rFonts w:ascii="Arial" w:hAnsi="Arial" w:cs="Arial"/>
          <w:sz w:val="22"/>
          <w:szCs w:val="22"/>
        </w:rPr>
        <w:t>If you do withdraw</w:t>
      </w:r>
      <w:r>
        <w:rPr>
          <w:rFonts w:ascii="Arial" w:hAnsi="Arial" w:cs="Arial"/>
          <w:sz w:val="22"/>
          <w:szCs w:val="22"/>
        </w:rPr>
        <w:t>,</w:t>
      </w:r>
      <w:r w:rsidRPr="00E7701E">
        <w:rPr>
          <w:rFonts w:ascii="Arial" w:hAnsi="Arial" w:cs="Arial"/>
          <w:sz w:val="22"/>
          <w:szCs w:val="22"/>
        </w:rPr>
        <w:t xml:space="preserve"> you will be asked to complete and sign a </w:t>
      </w:r>
      <w:r>
        <w:rPr>
          <w:rFonts w:ascii="Arial" w:hAnsi="Arial" w:cs="Arial"/>
          <w:sz w:val="22"/>
          <w:szCs w:val="22"/>
        </w:rPr>
        <w:t>‘</w:t>
      </w:r>
      <w:r w:rsidRPr="00E7701E">
        <w:rPr>
          <w:rFonts w:ascii="Arial" w:hAnsi="Arial" w:cs="Arial"/>
          <w:sz w:val="22"/>
          <w:szCs w:val="22"/>
        </w:rPr>
        <w:t>Withdrawal of</w:t>
      </w:r>
      <w:r>
        <w:rPr>
          <w:rFonts w:ascii="Arial" w:hAnsi="Arial" w:cs="Arial"/>
          <w:sz w:val="22"/>
          <w:szCs w:val="22"/>
        </w:rPr>
        <w:t xml:space="preserve"> Consent’ form; t</w:t>
      </w:r>
      <w:r w:rsidRPr="00E7701E">
        <w:rPr>
          <w:rFonts w:ascii="Arial" w:hAnsi="Arial" w:cs="Arial"/>
          <w:sz w:val="22"/>
          <w:szCs w:val="22"/>
        </w:rPr>
        <w:t xml:space="preserve">his will be provided to you by the </w:t>
      </w:r>
      <w:r>
        <w:rPr>
          <w:rFonts w:ascii="Arial" w:hAnsi="Arial" w:cs="Arial"/>
          <w:sz w:val="22"/>
          <w:szCs w:val="22"/>
        </w:rPr>
        <w:t>research</w:t>
      </w:r>
      <w:r w:rsidRPr="00E7701E">
        <w:rPr>
          <w:rFonts w:ascii="Arial" w:hAnsi="Arial" w:cs="Arial"/>
          <w:sz w:val="22"/>
          <w:szCs w:val="22"/>
        </w:rPr>
        <w:t xml:space="preserve"> team.</w:t>
      </w:r>
    </w:p>
    <w:p w:rsidR="00F828BE" w:rsidRPr="00CF0455" w:rsidRDefault="00F828BE" w:rsidP="00F828BE">
      <w:pPr>
        <w:rPr>
          <w:rFonts w:ascii="Arial" w:hAnsi="Arial" w:cs="Arial"/>
          <w:sz w:val="22"/>
          <w:szCs w:val="22"/>
        </w:rPr>
      </w:pPr>
    </w:p>
    <w:p w:rsidR="00F828BE" w:rsidRDefault="00374277" w:rsidP="00F828BE">
      <w:pPr>
        <w:rPr>
          <w:rFonts w:ascii="Arial" w:hAnsi="Arial" w:cs="Arial"/>
          <w:b/>
          <w:sz w:val="22"/>
          <w:szCs w:val="22"/>
        </w:rPr>
      </w:pPr>
      <w:r>
        <w:rPr>
          <w:rFonts w:ascii="Arial" w:hAnsi="Arial" w:cs="Arial"/>
          <w:b/>
          <w:sz w:val="22"/>
          <w:szCs w:val="22"/>
        </w:rPr>
        <w:t>8</w:t>
      </w:r>
      <w:r w:rsidR="00F828BE" w:rsidRPr="006C6151">
        <w:rPr>
          <w:rFonts w:ascii="Arial" w:hAnsi="Arial" w:cs="Arial"/>
          <w:b/>
          <w:sz w:val="22"/>
          <w:szCs w:val="22"/>
        </w:rPr>
        <w:tab/>
        <w:t>What will happen to information about me?</w:t>
      </w:r>
    </w:p>
    <w:p w:rsidR="00F828BE" w:rsidRDefault="00F828BE" w:rsidP="00F828BE">
      <w:pPr>
        <w:rPr>
          <w:rFonts w:ascii="Arial" w:hAnsi="Arial" w:cs="Arial"/>
          <w:b/>
          <w:sz w:val="22"/>
          <w:szCs w:val="22"/>
        </w:rPr>
      </w:pPr>
    </w:p>
    <w:p w:rsidR="00F828BE" w:rsidRDefault="00F828BE" w:rsidP="002F23B1">
      <w:pPr>
        <w:rPr>
          <w:rFonts w:ascii="Arial" w:hAnsi="Arial" w:cs="Arial"/>
          <w:sz w:val="22"/>
          <w:szCs w:val="22"/>
        </w:rPr>
      </w:pPr>
      <w:r w:rsidRPr="00CF0455">
        <w:rPr>
          <w:rFonts w:ascii="Arial" w:hAnsi="Arial" w:cs="Arial"/>
          <w:sz w:val="22"/>
          <w:szCs w:val="22"/>
        </w:rPr>
        <w:t xml:space="preserve">By signing the consent form you consent to the </w:t>
      </w:r>
      <w:r>
        <w:rPr>
          <w:rFonts w:ascii="Arial" w:hAnsi="Arial" w:cs="Arial"/>
          <w:sz w:val="22"/>
          <w:szCs w:val="22"/>
        </w:rPr>
        <w:t xml:space="preserve">research team </w:t>
      </w:r>
      <w:r w:rsidRPr="00CF0455">
        <w:rPr>
          <w:rFonts w:ascii="Arial" w:hAnsi="Arial" w:cs="Arial"/>
          <w:sz w:val="22"/>
          <w:szCs w:val="22"/>
        </w:rPr>
        <w:t xml:space="preserve">collecting and using personal information about you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 xml:space="preserve">ed in connection with this research project </w:t>
      </w:r>
      <w:r w:rsidRPr="00CF0455">
        <w:rPr>
          <w:rFonts w:ascii="Arial" w:hAnsi="Arial" w:cs="Arial"/>
          <w:sz w:val="22"/>
          <w:szCs w:val="22"/>
        </w:rPr>
        <w:t xml:space="preserve">that can identify </w:t>
      </w:r>
      <w:r>
        <w:rPr>
          <w:rFonts w:ascii="Arial" w:hAnsi="Arial" w:cs="Arial"/>
          <w:sz w:val="22"/>
          <w:szCs w:val="22"/>
        </w:rPr>
        <w:t>you will remain confidential.</w:t>
      </w:r>
      <w:r w:rsidR="007D7106">
        <w:rPr>
          <w:rFonts w:ascii="Arial" w:hAnsi="Arial" w:cs="Arial"/>
          <w:sz w:val="22"/>
          <w:szCs w:val="22"/>
        </w:rPr>
        <w:t xml:space="preserve"> All information from the recorded interviews and transcripts will be assigned a unique identification number as soon as possible to protect</w:t>
      </w:r>
      <w:r w:rsidR="002F23B1">
        <w:rPr>
          <w:rFonts w:ascii="Arial" w:hAnsi="Arial" w:cs="Arial"/>
          <w:sz w:val="22"/>
          <w:szCs w:val="22"/>
        </w:rPr>
        <w:t xml:space="preserve"> your identity. All interview transcripts will be uploaded onto a password-protected WA Health computer drive, which will only be accessible by the research team. </w:t>
      </w:r>
      <w:r w:rsidRPr="00CF0455">
        <w:rPr>
          <w:rFonts w:ascii="Arial" w:hAnsi="Arial" w:cs="Arial"/>
          <w:sz w:val="22"/>
          <w:szCs w:val="22"/>
        </w:rPr>
        <w:t xml:space="preserve">Your information will only be used for the purpose of this </w:t>
      </w:r>
      <w:r>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r w:rsidR="00205FFD" w:rsidRPr="00205FFD">
        <w:rPr>
          <w:rFonts w:ascii="Arial" w:hAnsi="Arial" w:cs="Arial"/>
          <w:sz w:val="22"/>
          <w:szCs w:val="22"/>
        </w:rPr>
        <w:t xml:space="preserve"> </w:t>
      </w:r>
      <w:r w:rsidR="00205FFD">
        <w:rPr>
          <w:rFonts w:ascii="Arial" w:hAnsi="Arial" w:cs="Arial"/>
          <w:sz w:val="22"/>
          <w:szCs w:val="22"/>
        </w:rPr>
        <w:t>Transcription may be performed by a professional transcriptionist who is not an employee of WA Health; however your full name will not be used during the interview to protect your identity.</w:t>
      </w:r>
      <w:bookmarkStart w:id="0" w:name="_GoBack"/>
      <w:bookmarkEnd w:id="0"/>
    </w:p>
    <w:p w:rsidR="002F23B1" w:rsidRDefault="002F23B1" w:rsidP="002F23B1">
      <w:pPr>
        <w:rPr>
          <w:rFonts w:ascii="Arial" w:hAnsi="Arial" w:cs="Arial"/>
          <w:sz w:val="22"/>
          <w:szCs w:val="22"/>
        </w:rPr>
      </w:pPr>
    </w:p>
    <w:p w:rsidR="00F828BE" w:rsidRPr="00CF0455" w:rsidRDefault="00F828BE" w:rsidP="002F23B1">
      <w:pPr>
        <w:rPr>
          <w:rFonts w:ascii="Arial" w:hAnsi="Arial" w:cs="Arial"/>
          <w:sz w:val="22"/>
          <w:szCs w:val="22"/>
        </w:rPr>
      </w:pPr>
      <w:r w:rsidRPr="00C660E1">
        <w:rPr>
          <w:rFonts w:ascii="Arial" w:hAnsi="Arial" w:cs="Arial"/>
          <w:sz w:val="22"/>
          <w:szCs w:val="22"/>
        </w:rPr>
        <w:t xml:space="preserve">The personal information </w:t>
      </w:r>
      <w:r>
        <w:rPr>
          <w:rFonts w:ascii="Arial" w:hAnsi="Arial" w:cs="Arial"/>
          <w:sz w:val="22"/>
          <w:szCs w:val="22"/>
        </w:rPr>
        <w:t xml:space="preserve">that the research team </w:t>
      </w:r>
      <w:r w:rsidRPr="00C660E1">
        <w:rPr>
          <w:rFonts w:ascii="Arial" w:hAnsi="Arial" w:cs="Arial"/>
          <w:sz w:val="22"/>
          <w:szCs w:val="22"/>
        </w:rPr>
        <w:t>collect and use is</w:t>
      </w:r>
      <w:r w:rsidR="008F2AD3">
        <w:rPr>
          <w:rFonts w:ascii="Arial" w:hAnsi="Arial" w:cs="Arial"/>
          <w:sz w:val="22"/>
          <w:szCs w:val="22"/>
        </w:rPr>
        <w:t xml:space="preserve"> basic demographic information about you such as your age, gender, information about your </w:t>
      </w:r>
      <w:r w:rsidR="00687BDA">
        <w:rPr>
          <w:rFonts w:ascii="Arial" w:hAnsi="Arial" w:cs="Arial"/>
          <w:sz w:val="22"/>
          <w:szCs w:val="22"/>
        </w:rPr>
        <w:t>relationship to the patient</w:t>
      </w:r>
      <w:r w:rsidR="008F2AD3">
        <w:rPr>
          <w:rFonts w:ascii="Arial" w:hAnsi="Arial" w:cs="Arial"/>
          <w:sz w:val="22"/>
          <w:szCs w:val="22"/>
        </w:rPr>
        <w:t xml:space="preserve"> and your interview responses. </w:t>
      </w:r>
      <w:r w:rsidRPr="00C660E1">
        <w:rPr>
          <w:rFonts w:ascii="Arial" w:hAnsi="Arial" w:cs="Arial"/>
          <w:sz w:val="22"/>
          <w:szCs w:val="22"/>
        </w:rPr>
        <w:t xml:space="preserve"> </w:t>
      </w:r>
    </w:p>
    <w:p w:rsidR="00F828BE" w:rsidRPr="00CF0455" w:rsidRDefault="00F828BE" w:rsidP="00F828BE">
      <w:pPr>
        <w:rPr>
          <w:rFonts w:ascii="Arial" w:hAnsi="Arial" w:cs="Arial"/>
          <w:sz w:val="22"/>
          <w:szCs w:val="22"/>
        </w:rPr>
      </w:pPr>
    </w:p>
    <w:p w:rsidR="00F828BE" w:rsidRPr="00C660E1" w:rsidRDefault="00F828BE" w:rsidP="008F2AD3">
      <w:pPr>
        <w:rPr>
          <w:rFonts w:ascii="Arial" w:hAnsi="Arial" w:cs="Arial"/>
          <w:sz w:val="22"/>
          <w:szCs w:val="22"/>
        </w:rPr>
      </w:pPr>
      <w:r w:rsidRPr="00C660E1">
        <w:rPr>
          <w:rFonts w:ascii="Arial" w:hAnsi="Arial" w:cs="Arial"/>
          <w:sz w:val="22"/>
          <w:szCs w:val="22"/>
        </w:rPr>
        <w:t xml:space="preserve">It is anticipated that the results of this </w:t>
      </w:r>
      <w:r>
        <w:rPr>
          <w:rFonts w:ascii="Arial" w:hAnsi="Arial" w:cs="Arial"/>
          <w:sz w:val="22"/>
          <w:szCs w:val="22"/>
        </w:rPr>
        <w:t>research project</w:t>
      </w:r>
      <w:r w:rsidRPr="00C660E1">
        <w:rPr>
          <w:rFonts w:ascii="Arial" w:hAnsi="Arial" w:cs="Arial"/>
          <w:sz w:val="22"/>
          <w:szCs w:val="22"/>
        </w:rPr>
        <w:t xml:space="preserve"> will be published and</w:t>
      </w:r>
      <w:r>
        <w:rPr>
          <w:rFonts w:ascii="Arial" w:hAnsi="Arial" w:cs="Arial"/>
          <w:sz w:val="22"/>
          <w:szCs w:val="22"/>
        </w:rPr>
        <w:t>/</w:t>
      </w:r>
      <w:r w:rsidRPr="00C660E1">
        <w:rPr>
          <w:rFonts w:ascii="Arial" w:hAnsi="Arial" w:cs="Arial"/>
          <w:sz w:val="22"/>
          <w:szCs w:val="22"/>
        </w:rPr>
        <w:t>or presented in a variety of forums. In any publication and/or presentation</w:t>
      </w:r>
      <w:r>
        <w:rPr>
          <w:rFonts w:ascii="Arial" w:hAnsi="Arial" w:cs="Arial"/>
          <w:sz w:val="22"/>
          <w:szCs w:val="22"/>
        </w:rPr>
        <w:t>,</w:t>
      </w:r>
      <w:r w:rsidRPr="00C660E1">
        <w:rPr>
          <w:rFonts w:ascii="Arial" w:hAnsi="Arial" w:cs="Arial"/>
          <w:sz w:val="22"/>
          <w:szCs w:val="22"/>
        </w:rPr>
        <w:t xml:space="preserve"> information will be provided in such a way that you cannot be identified, except with your express permission.</w:t>
      </w:r>
      <w:r w:rsidR="008F2AD3">
        <w:rPr>
          <w:rFonts w:ascii="Arial" w:hAnsi="Arial" w:cs="Arial"/>
          <w:sz w:val="22"/>
          <w:szCs w:val="22"/>
        </w:rPr>
        <w:t xml:space="preserve"> Any quotations or responses you provide will be allocated a unique identifier code to protect your identify. </w:t>
      </w:r>
      <w:r w:rsidRPr="00C660E1">
        <w:rPr>
          <w:rFonts w:ascii="Arial" w:hAnsi="Arial" w:cs="Arial"/>
          <w:sz w:val="22"/>
          <w:szCs w:val="22"/>
        </w:rPr>
        <w:t xml:space="preserve"> </w:t>
      </w:r>
    </w:p>
    <w:p w:rsidR="00F828BE" w:rsidRPr="00C660E1" w:rsidRDefault="00F828BE" w:rsidP="00F828BE">
      <w:pPr>
        <w:rPr>
          <w:rFonts w:ascii="Arial" w:hAnsi="Arial" w:cs="Arial"/>
          <w:sz w:val="22"/>
          <w:szCs w:val="22"/>
        </w:rPr>
      </w:pPr>
    </w:p>
    <w:p w:rsidR="00F828BE" w:rsidRPr="00FB4B54" w:rsidRDefault="00F828BE" w:rsidP="008F2AD3">
      <w:pPr>
        <w:rPr>
          <w:rFonts w:ascii="Arial" w:hAnsi="Arial" w:cs="Arial"/>
          <w:sz w:val="22"/>
          <w:szCs w:val="22"/>
        </w:rPr>
      </w:pPr>
      <w:r w:rsidRPr="00FB4B54">
        <w:rPr>
          <w:rFonts w:ascii="Arial" w:hAnsi="Arial" w:cs="Arial"/>
          <w:sz w:val="22"/>
          <w:szCs w:val="22"/>
        </w:rPr>
        <w:t xml:space="preserve">In accordance with relevant Australian and/or </w:t>
      </w:r>
      <w:r w:rsidR="008F2AD3" w:rsidRPr="00FB4B54">
        <w:rPr>
          <w:rFonts w:ascii="Arial" w:hAnsi="Arial" w:cs="Arial"/>
          <w:sz w:val="22"/>
          <w:szCs w:val="22"/>
        </w:rPr>
        <w:t xml:space="preserve">Western Australia </w:t>
      </w:r>
      <w:r w:rsidRPr="00FB4B54">
        <w:rPr>
          <w:rFonts w:ascii="Arial" w:hAnsi="Arial" w:cs="Arial"/>
          <w:sz w:val="22"/>
          <w:szCs w:val="22"/>
        </w:rPr>
        <w:t>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rsidR="00F828BE" w:rsidRDefault="00F828BE" w:rsidP="00F828BE">
      <w:pPr>
        <w:rPr>
          <w:rFonts w:ascii="Arial" w:hAnsi="Arial" w:cs="Arial"/>
          <w:sz w:val="22"/>
          <w:szCs w:val="22"/>
        </w:rPr>
      </w:pPr>
    </w:p>
    <w:p w:rsidR="00F828BE" w:rsidRDefault="00F828BE" w:rsidP="008F2AD3">
      <w:pPr>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F828BE" w:rsidRDefault="00F828BE" w:rsidP="00F828BE">
      <w:pPr>
        <w:rPr>
          <w:rFonts w:ascii="Arial" w:hAnsi="Arial" w:cs="Arial"/>
          <w:i/>
          <w:color w:val="3366FF"/>
          <w:sz w:val="22"/>
          <w:szCs w:val="22"/>
        </w:rPr>
      </w:pPr>
    </w:p>
    <w:p w:rsidR="00F828BE" w:rsidRPr="00B70B8A" w:rsidRDefault="00374277" w:rsidP="00F828BE">
      <w:pPr>
        <w:rPr>
          <w:rFonts w:ascii="Arial" w:hAnsi="Arial" w:cs="Arial"/>
          <w:b/>
          <w:sz w:val="22"/>
          <w:szCs w:val="22"/>
        </w:rPr>
      </w:pPr>
      <w:r>
        <w:rPr>
          <w:rFonts w:ascii="Arial" w:hAnsi="Arial" w:cs="Arial"/>
          <w:b/>
          <w:sz w:val="22"/>
          <w:szCs w:val="22"/>
        </w:rPr>
        <w:t>9</w:t>
      </w:r>
      <w:r w:rsidR="00F828BE" w:rsidRPr="00B70B8A">
        <w:rPr>
          <w:rFonts w:ascii="Arial" w:hAnsi="Arial" w:cs="Arial"/>
          <w:b/>
          <w:sz w:val="22"/>
          <w:szCs w:val="22"/>
        </w:rPr>
        <w:tab/>
        <w:t>Who is organis</w:t>
      </w:r>
      <w:r w:rsidR="00F828BE">
        <w:rPr>
          <w:rFonts w:ascii="Arial" w:hAnsi="Arial" w:cs="Arial"/>
          <w:b/>
          <w:sz w:val="22"/>
          <w:szCs w:val="22"/>
        </w:rPr>
        <w:t>ing and funding the research?</w:t>
      </w:r>
    </w:p>
    <w:p w:rsidR="00F828BE" w:rsidRPr="00CF0455" w:rsidRDefault="00F828BE" w:rsidP="00F828BE">
      <w:pPr>
        <w:rPr>
          <w:rFonts w:ascii="Arial" w:hAnsi="Arial" w:cs="Arial"/>
          <w:sz w:val="22"/>
          <w:szCs w:val="22"/>
        </w:rPr>
      </w:pPr>
    </w:p>
    <w:p w:rsidR="00F828BE" w:rsidRPr="00CF0455" w:rsidRDefault="00F828BE" w:rsidP="002D1CD5">
      <w:pP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002D1CD5">
        <w:rPr>
          <w:rFonts w:ascii="Arial" w:hAnsi="Arial" w:cs="Arial"/>
          <w:sz w:val="22"/>
          <w:szCs w:val="22"/>
        </w:rPr>
        <w:t xml:space="preserve">Rehabilitation in the Home. </w:t>
      </w:r>
    </w:p>
    <w:p w:rsidR="00F828BE" w:rsidRDefault="00F828BE" w:rsidP="002D1CD5">
      <w:pPr>
        <w:rPr>
          <w:rFonts w:ascii="Arial" w:hAnsi="Arial" w:cs="Arial"/>
          <w:sz w:val="22"/>
          <w:szCs w:val="22"/>
        </w:rPr>
      </w:pPr>
    </w:p>
    <w:p w:rsidR="00F828BE" w:rsidRPr="0016376B" w:rsidRDefault="00F828BE" w:rsidP="002D1CD5">
      <w:pP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F828BE" w:rsidRDefault="00F828BE" w:rsidP="00F828BE">
      <w:pPr>
        <w:rPr>
          <w:rFonts w:ascii="Arial" w:hAnsi="Arial" w:cs="Arial"/>
          <w:sz w:val="22"/>
          <w:szCs w:val="22"/>
        </w:rPr>
      </w:pPr>
    </w:p>
    <w:p w:rsidR="00F828BE" w:rsidRDefault="00F828BE" w:rsidP="00F828BE">
      <w:pPr>
        <w:rPr>
          <w:rFonts w:ascii="Arial" w:hAnsi="Arial" w:cs="Arial"/>
          <w:i/>
          <w:color w:val="3366FF"/>
          <w:sz w:val="22"/>
          <w:szCs w:val="22"/>
        </w:rPr>
      </w:pPr>
    </w:p>
    <w:p w:rsidR="00F828BE" w:rsidRPr="00B70B8A" w:rsidRDefault="00374277" w:rsidP="00F828BE">
      <w:pPr>
        <w:rPr>
          <w:rFonts w:ascii="Arial" w:hAnsi="Arial" w:cs="Arial"/>
          <w:b/>
          <w:sz w:val="22"/>
          <w:szCs w:val="22"/>
        </w:rPr>
      </w:pPr>
      <w:r>
        <w:rPr>
          <w:rFonts w:ascii="Arial" w:hAnsi="Arial" w:cs="Arial"/>
          <w:b/>
          <w:sz w:val="22"/>
          <w:szCs w:val="22"/>
        </w:rPr>
        <w:t>10</w:t>
      </w:r>
      <w:r w:rsidR="00F828BE" w:rsidRPr="00B70B8A">
        <w:rPr>
          <w:rFonts w:ascii="Arial" w:hAnsi="Arial" w:cs="Arial"/>
          <w:b/>
          <w:sz w:val="22"/>
          <w:szCs w:val="22"/>
        </w:rPr>
        <w:tab/>
        <w:t xml:space="preserve">Who has reviewed the </w:t>
      </w:r>
      <w:r w:rsidR="00F828BE">
        <w:rPr>
          <w:rFonts w:ascii="Arial" w:hAnsi="Arial" w:cs="Arial"/>
          <w:b/>
          <w:sz w:val="22"/>
          <w:szCs w:val="22"/>
        </w:rPr>
        <w:t>research project</w:t>
      </w:r>
      <w:r w:rsidR="00F828BE" w:rsidRPr="00B70B8A">
        <w:rPr>
          <w:rFonts w:ascii="Arial" w:hAnsi="Arial" w:cs="Arial"/>
          <w:b/>
          <w:sz w:val="22"/>
          <w:szCs w:val="22"/>
        </w:rPr>
        <w:t>?</w:t>
      </w:r>
    </w:p>
    <w:p w:rsidR="00F828BE" w:rsidRPr="001C0E90" w:rsidRDefault="00F828BE" w:rsidP="00F828BE">
      <w:pPr>
        <w:rPr>
          <w:rFonts w:ascii="Arial" w:hAnsi="Arial" w:cs="Arial"/>
          <w:sz w:val="22"/>
          <w:szCs w:val="22"/>
        </w:rPr>
      </w:pPr>
      <w:r w:rsidRPr="00B70B8A">
        <w:rPr>
          <w:rFonts w:ascii="Arial" w:hAnsi="Arial" w:cs="Arial"/>
          <w:b/>
          <w:sz w:val="22"/>
          <w:szCs w:val="22"/>
        </w:rPr>
        <w:lastRenderedPageBreak/>
        <w:tab/>
      </w:r>
      <w:r>
        <w:rPr>
          <w:rFonts w:ascii="Arial" w:hAnsi="Arial" w:cs="Arial"/>
          <w:sz w:val="22"/>
          <w:szCs w:val="22"/>
        </w:rPr>
        <w:tab/>
      </w:r>
    </w:p>
    <w:p w:rsidR="00F828BE" w:rsidRDefault="00F828BE" w:rsidP="002D1CD5">
      <w:pPr>
        <w:rPr>
          <w:rFonts w:ascii="Arial" w:hAnsi="Arial" w:cs="Arial"/>
          <w:sz w:val="22"/>
          <w:szCs w:val="22"/>
        </w:rPr>
      </w:pPr>
      <w:r w:rsidRPr="00CF0455">
        <w:rPr>
          <w:rFonts w:ascii="Arial" w:hAnsi="Arial" w:cs="Arial"/>
          <w:sz w:val="22"/>
          <w:szCs w:val="22"/>
        </w:rPr>
        <w:t xml:space="preserve">All research in </w:t>
      </w:r>
      <w:smartTag w:uri="urn:schemas-microsoft-com:office:smarttags" w:element="country-region">
        <w:smartTag w:uri="urn:schemas-microsoft-com:office:smarttags" w:element="place">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p>
    <w:p w:rsidR="00F828BE" w:rsidRDefault="00F828BE" w:rsidP="002D1CD5">
      <w:pPr>
        <w:rPr>
          <w:rFonts w:ascii="Arial" w:hAnsi="Arial" w:cs="Arial"/>
          <w:sz w:val="22"/>
          <w:szCs w:val="22"/>
        </w:rPr>
      </w:pP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sidR="00D42DBB">
        <w:rPr>
          <w:rFonts w:ascii="Arial" w:hAnsi="Arial" w:cs="Arial"/>
          <w:sz w:val="22"/>
          <w:szCs w:val="22"/>
        </w:rPr>
        <w:t>South Metropolitan Health Service HREC</w:t>
      </w:r>
      <w:r w:rsidR="002D1CD5" w:rsidRPr="002D1CD5">
        <w:rPr>
          <w:rFonts w:ascii="Arial" w:hAnsi="Arial" w:cs="Arial"/>
          <w:sz w:val="22"/>
          <w:szCs w:val="22"/>
        </w:rPr>
        <w:t>.</w:t>
      </w:r>
    </w:p>
    <w:p w:rsidR="00F828BE" w:rsidRPr="001C0E90" w:rsidRDefault="00F828BE" w:rsidP="002D1CD5">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F828BE" w:rsidRDefault="00F828BE" w:rsidP="00F828BE">
      <w:pPr>
        <w:rPr>
          <w:rFonts w:ascii="Arial" w:hAnsi="Arial" w:cs="Arial"/>
          <w:sz w:val="22"/>
          <w:szCs w:val="22"/>
        </w:rPr>
      </w:pPr>
    </w:p>
    <w:p w:rsidR="00F828BE" w:rsidRPr="00C31277" w:rsidRDefault="00F828BE" w:rsidP="00F828BE">
      <w:pPr>
        <w:rPr>
          <w:rFonts w:ascii="Arial" w:hAnsi="Arial" w:cs="Arial"/>
          <w:b/>
          <w:sz w:val="22"/>
          <w:szCs w:val="22"/>
        </w:rPr>
      </w:pPr>
      <w:r>
        <w:rPr>
          <w:rFonts w:ascii="Arial" w:hAnsi="Arial" w:cs="Arial"/>
          <w:b/>
          <w:sz w:val="22"/>
          <w:szCs w:val="22"/>
        </w:rPr>
        <w:t>1</w:t>
      </w:r>
      <w:r w:rsidR="00374277">
        <w:rPr>
          <w:rFonts w:ascii="Arial" w:hAnsi="Arial" w:cs="Arial"/>
          <w:b/>
          <w:sz w:val="22"/>
          <w:szCs w:val="22"/>
        </w:rPr>
        <w:t>1</w:t>
      </w:r>
      <w:r w:rsidRPr="00C31277">
        <w:rPr>
          <w:rFonts w:ascii="Arial" w:hAnsi="Arial" w:cs="Arial"/>
          <w:b/>
          <w:sz w:val="22"/>
          <w:szCs w:val="22"/>
        </w:rPr>
        <w:tab/>
        <w:t xml:space="preserve">Further information </w:t>
      </w:r>
      <w:r>
        <w:rPr>
          <w:rFonts w:ascii="Arial" w:hAnsi="Arial" w:cs="Arial"/>
          <w:b/>
          <w:sz w:val="22"/>
          <w:szCs w:val="22"/>
        </w:rPr>
        <w:t>and who to contact</w:t>
      </w:r>
    </w:p>
    <w:p w:rsidR="00F828BE" w:rsidRDefault="00F828BE" w:rsidP="00F828BE">
      <w:pPr>
        <w:rPr>
          <w:rFonts w:ascii="Arial" w:hAnsi="Arial" w:cs="Arial"/>
          <w:sz w:val="22"/>
          <w:szCs w:val="22"/>
        </w:rPr>
      </w:pPr>
    </w:p>
    <w:p w:rsidR="002D1CD5" w:rsidRDefault="002D1CD5" w:rsidP="002D1CD5">
      <w:pPr>
        <w:rPr>
          <w:rFonts w:ascii="Arial" w:hAnsi="Arial" w:cs="Arial"/>
          <w:sz w:val="22"/>
          <w:szCs w:val="22"/>
        </w:rPr>
      </w:pPr>
      <w:r>
        <w:rPr>
          <w:rFonts w:ascii="Arial" w:hAnsi="Arial" w:cs="Arial"/>
          <w:sz w:val="22"/>
          <w:szCs w:val="22"/>
        </w:rPr>
        <w:t xml:space="preserve">If you want any further information concerning this study, please contact Ashan Weerakkody at </w:t>
      </w:r>
      <w:hyperlink r:id="rId9" w:history="1">
        <w:r w:rsidRPr="007E6211">
          <w:rPr>
            <w:rStyle w:val="Hyperlink"/>
            <w:rFonts w:cs="Arial"/>
            <w:sz w:val="22"/>
            <w:szCs w:val="22"/>
          </w:rPr>
          <w:t>ashan.weerakkody@health.wa.gov.au</w:t>
        </w:r>
      </w:hyperlink>
      <w:r>
        <w:rPr>
          <w:rFonts w:ascii="Arial" w:hAnsi="Arial" w:cs="Arial"/>
          <w:sz w:val="22"/>
          <w:szCs w:val="22"/>
        </w:rPr>
        <w:t xml:space="preserve"> </w:t>
      </w:r>
      <w:r w:rsidR="00E70A4E">
        <w:rPr>
          <w:rFonts w:ascii="Arial" w:hAnsi="Arial" w:cs="Arial"/>
          <w:sz w:val="22"/>
          <w:szCs w:val="22"/>
        </w:rPr>
        <w:t xml:space="preserve"> or </w:t>
      </w:r>
      <w:hyperlink r:id="rId10" w:history="1">
        <w:r w:rsidR="00E70A4E" w:rsidRPr="00B560AA">
          <w:rPr>
            <w:rStyle w:val="Hyperlink"/>
            <w:rFonts w:cs="Arial"/>
            <w:sz w:val="22"/>
            <w:szCs w:val="22"/>
          </w:rPr>
          <w:t>aweerakk@our.ecu.edu.au</w:t>
        </w:r>
      </w:hyperlink>
      <w:r w:rsidR="00E70A4E">
        <w:rPr>
          <w:rFonts w:ascii="Arial" w:hAnsi="Arial" w:cs="Arial"/>
          <w:sz w:val="22"/>
          <w:szCs w:val="22"/>
        </w:rPr>
        <w:t xml:space="preserve"> </w:t>
      </w:r>
      <w:r>
        <w:rPr>
          <w:rFonts w:ascii="Arial" w:hAnsi="Arial" w:cs="Arial"/>
          <w:sz w:val="22"/>
          <w:szCs w:val="22"/>
        </w:rPr>
        <w:t>or 0451 305 593.</w:t>
      </w:r>
    </w:p>
    <w:p w:rsidR="00E70A4E" w:rsidRDefault="00E70A4E" w:rsidP="002D1CD5">
      <w:pPr>
        <w:rPr>
          <w:rFonts w:ascii="Arial" w:hAnsi="Arial" w:cs="Arial"/>
          <w:sz w:val="22"/>
          <w:szCs w:val="22"/>
        </w:rPr>
      </w:pPr>
    </w:p>
    <w:p w:rsidR="00E70A4E" w:rsidRPr="00E70A4E" w:rsidRDefault="00E70A4E" w:rsidP="00E70A4E">
      <w:pPr>
        <w:rPr>
          <w:rFonts w:ascii="Arial" w:hAnsi="Arial" w:cs="Arial"/>
          <w:color w:val="212121"/>
          <w:sz w:val="22"/>
        </w:rPr>
      </w:pPr>
      <w:r w:rsidRPr="00E70A4E">
        <w:rPr>
          <w:rFonts w:ascii="Arial" w:hAnsi="Arial" w:cs="Arial"/>
          <w:color w:val="212121"/>
          <w:sz w:val="22"/>
          <w:lang w:val="en-US"/>
        </w:rPr>
        <w:t>If you have any concerns or complaints about the research project and wish to talk to an independent person, you may contact:</w:t>
      </w:r>
    </w:p>
    <w:p w:rsidR="00F828BE" w:rsidRDefault="00F828BE" w:rsidP="00F828BE">
      <w:pPr>
        <w:rPr>
          <w:rFonts w:ascii="Arial" w:hAnsi="Arial" w:cs="Arial"/>
          <w:sz w:val="22"/>
          <w:szCs w:val="22"/>
        </w:rPr>
      </w:pPr>
    </w:p>
    <w:p w:rsidR="00290BD5" w:rsidRDefault="00290BD5" w:rsidP="00290BD5">
      <w:pPr>
        <w:rPr>
          <w:rFonts w:ascii="Arial" w:hAnsi="Arial" w:cs="Arial"/>
          <w:b/>
          <w:sz w:val="22"/>
          <w:szCs w:val="22"/>
        </w:rPr>
      </w:pPr>
      <w:r>
        <w:rPr>
          <w:rFonts w:ascii="Arial" w:hAnsi="Arial" w:cs="Arial"/>
          <w:b/>
          <w:sz w:val="22"/>
          <w:szCs w:val="22"/>
        </w:rPr>
        <w:t>Complaints Contact person</w:t>
      </w:r>
    </w:p>
    <w:p w:rsidR="00290BD5" w:rsidRPr="00C369A2" w:rsidRDefault="00290BD5" w:rsidP="00290BD5">
      <w:pPr>
        <w:rPr>
          <w:rFonts w:ascii="Arial" w:hAnsi="Arial" w:cs="Arial"/>
          <w:sz w:val="22"/>
          <w:szCs w:val="22"/>
        </w:rPr>
      </w:pPr>
      <w:r>
        <w:rPr>
          <w:rFonts w:ascii="Arial" w:hAnsi="Arial" w:cs="Arial"/>
          <w:sz w:val="22"/>
          <w:szCs w:val="22"/>
        </w:rPr>
        <w:t>For matters relating to research at the site at which you are participating, please contact:</w:t>
      </w:r>
    </w:p>
    <w:p w:rsidR="00290BD5" w:rsidRDefault="00290BD5" w:rsidP="00290BD5">
      <w:pPr>
        <w:rPr>
          <w:rFonts w:ascii="Arial" w:hAnsi="Arial" w:cs="Arial"/>
          <w:sz w:val="22"/>
          <w:szCs w:val="22"/>
        </w:rPr>
      </w:pPr>
      <w:r>
        <w:rPr>
          <w:rFonts w:ascii="Arial" w:hAnsi="Arial" w:cs="Arial"/>
          <w:sz w:val="22"/>
          <w:szCs w:val="22"/>
        </w:rPr>
        <w:t>Manager, South Metropolitan Health Service Research Support and Development Unit</w:t>
      </w:r>
    </w:p>
    <w:p w:rsidR="00290BD5" w:rsidRDefault="00290BD5" w:rsidP="00290BD5">
      <w:pPr>
        <w:rPr>
          <w:rFonts w:ascii="Arial" w:hAnsi="Arial" w:cs="Arial"/>
          <w:sz w:val="22"/>
          <w:szCs w:val="22"/>
        </w:rPr>
      </w:pPr>
      <w:r>
        <w:rPr>
          <w:rFonts w:ascii="Arial" w:hAnsi="Arial" w:cs="Arial"/>
          <w:sz w:val="22"/>
          <w:szCs w:val="22"/>
        </w:rPr>
        <w:t xml:space="preserve">Phone: 08 6152 3214.  Email: </w:t>
      </w:r>
      <w:hyperlink r:id="rId11" w:history="1">
        <w:r w:rsidRPr="00BA5254">
          <w:rPr>
            <w:rStyle w:val="Hyperlink"/>
            <w:rFonts w:eastAsiaTheme="majorEastAsia" w:cs="Arial"/>
            <w:sz w:val="22"/>
            <w:szCs w:val="22"/>
          </w:rPr>
          <w:t>smhs.rgo@health.wa.gov.au</w:t>
        </w:r>
      </w:hyperlink>
    </w:p>
    <w:p w:rsidR="00290BD5" w:rsidRDefault="00290BD5" w:rsidP="00290BD5">
      <w:pPr>
        <w:rPr>
          <w:rFonts w:ascii="Arial" w:hAnsi="Arial" w:cs="Arial"/>
          <w:sz w:val="22"/>
          <w:szCs w:val="22"/>
        </w:rPr>
      </w:pPr>
    </w:p>
    <w:p w:rsidR="00290BD5" w:rsidRPr="00C369A2" w:rsidRDefault="00290BD5" w:rsidP="00290BD5">
      <w:pPr>
        <w:rPr>
          <w:rFonts w:ascii="Arial" w:hAnsi="Arial" w:cs="Arial"/>
          <w:b/>
          <w:sz w:val="22"/>
          <w:szCs w:val="22"/>
        </w:rPr>
      </w:pPr>
      <w:r>
        <w:rPr>
          <w:rFonts w:ascii="Arial" w:hAnsi="Arial" w:cs="Arial"/>
          <w:b/>
          <w:sz w:val="22"/>
          <w:szCs w:val="22"/>
        </w:rPr>
        <w:t>Reviewing HREC approving this research</w:t>
      </w:r>
    </w:p>
    <w:p w:rsidR="00290BD5" w:rsidRDefault="00290BD5" w:rsidP="00290BD5">
      <w:pPr>
        <w:rPr>
          <w:rFonts w:ascii="Arial" w:hAnsi="Arial" w:cs="Arial"/>
          <w:sz w:val="22"/>
          <w:szCs w:val="22"/>
        </w:rPr>
      </w:pPr>
      <w:r>
        <w:rPr>
          <w:rFonts w:ascii="Arial" w:hAnsi="Arial" w:cs="Arial"/>
          <w:sz w:val="22"/>
          <w:szCs w:val="22"/>
        </w:rPr>
        <w:t>South Metropolitan Health Service Human Research Ethics Committee</w:t>
      </w:r>
    </w:p>
    <w:p w:rsidR="00290BD5" w:rsidRDefault="00290BD5" w:rsidP="00290BD5">
      <w:pPr>
        <w:rPr>
          <w:rFonts w:ascii="Arial" w:hAnsi="Arial" w:cs="Arial"/>
          <w:sz w:val="22"/>
          <w:szCs w:val="22"/>
        </w:rPr>
      </w:pPr>
      <w:r>
        <w:rPr>
          <w:rFonts w:ascii="Arial" w:hAnsi="Arial" w:cs="Arial"/>
          <w:sz w:val="22"/>
          <w:szCs w:val="22"/>
        </w:rPr>
        <w:t xml:space="preserve">Contact person: Ethics Coordinator Phone: 08 6152 2064.  </w:t>
      </w:r>
    </w:p>
    <w:p w:rsidR="00290BD5" w:rsidRDefault="00290BD5" w:rsidP="00290BD5">
      <w:r>
        <w:rPr>
          <w:rFonts w:ascii="Arial" w:hAnsi="Arial" w:cs="Arial"/>
          <w:sz w:val="22"/>
          <w:szCs w:val="22"/>
        </w:rPr>
        <w:t xml:space="preserve">Email: </w:t>
      </w:r>
      <w:hyperlink r:id="rId12" w:history="1">
        <w:r w:rsidRPr="003E2A50">
          <w:rPr>
            <w:rStyle w:val="Hyperlink"/>
            <w:rFonts w:eastAsiaTheme="majorEastAsia" w:cs="Arial"/>
            <w:sz w:val="22"/>
            <w:szCs w:val="22"/>
          </w:rPr>
          <w:t>smhs.hrec@health.wa.gov.au</w:t>
        </w:r>
      </w:hyperlink>
    </w:p>
    <w:p w:rsidR="00F828BE" w:rsidRDefault="00F828BE" w:rsidP="00F828BE">
      <w:pPr>
        <w:ind w:left="180"/>
        <w:sectPr w:rsidR="00F828BE" w:rsidSect="008136F9">
          <w:headerReference w:type="default" r:id="rId13"/>
          <w:footerReference w:type="default" r:id="rId14"/>
          <w:pgSz w:w="11906" w:h="16838" w:code="9"/>
          <w:pgMar w:top="1077" w:right="1287" w:bottom="902" w:left="1259" w:header="709" w:footer="709" w:gutter="0"/>
          <w:pgNumType w:start="1"/>
          <w:cols w:space="708"/>
          <w:docGrid w:linePitch="360"/>
        </w:sectPr>
      </w:pPr>
    </w:p>
    <w:p w:rsidR="00F828BE" w:rsidRDefault="00F828BE" w:rsidP="00F828BE">
      <w:pPr>
        <w:jc w:val="center"/>
        <w:rPr>
          <w:rFonts w:ascii="Arial" w:hAnsi="Arial" w:cs="Arial"/>
          <w:i/>
          <w:sz w:val="22"/>
          <w:szCs w:val="22"/>
        </w:rPr>
      </w:pPr>
      <w:r w:rsidRPr="002922B0">
        <w:rPr>
          <w:rFonts w:ascii="Arial" w:hAnsi="Arial" w:cs="Arial"/>
          <w:b/>
          <w:sz w:val="32"/>
          <w:szCs w:val="32"/>
        </w:rPr>
        <w:lastRenderedPageBreak/>
        <w:t>Consent Form</w:t>
      </w:r>
      <w:r>
        <w:rPr>
          <w:rFonts w:ascii="Arial" w:hAnsi="Arial" w:cs="Arial"/>
          <w:b/>
          <w:sz w:val="32"/>
          <w:szCs w:val="32"/>
        </w:rPr>
        <w:t xml:space="preserve"> - </w:t>
      </w:r>
      <w:r w:rsidRPr="00B552EF">
        <w:rPr>
          <w:rFonts w:ascii="Arial" w:hAnsi="Arial" w:cs="Arial"/>
          <w:i/>
          <w:sz w:val="22"/>
          <w:szCs w:val="22"/>
        </w:rPr>
        <w:t>Adult providing own consent</w:t>
      </w:r>
    </w:p>
    <w:p w:rsidR="00FB4B54" w:rsidRDefault="00FB4B54" w:rsidP="00F828BE">
      <w:pPr>
        <w:jc w:val="center"/>
        <w:rPr>
          <w:rFonts w:ascii="Arial" w:hAnsi="Arial" w:cs="Arial"/>
          <w:b/>
          <w:sz w:val="32"/>
          <w:szCs w:val="32"/>
        </w:rPr>
      </w:pPr>
    </w:p>
    <w:tbl>
      <w:tblPr>
        <w:tblW w:w="9648" w:type="dxa"/>
        <w:tblLook w:val="01E0" w:firstRow="1" w:lastRow="1" w:firstColumn="1" w:lastColumn="1" w:noHBand="0" w:noVBand="0"/>
      </w:tblPr>
      <w:tblGrid>
        <w:gridCol w:w="3936"/>
        <w:gridCol w:w="5712"/>
      </w:tblGrid>
      <w:tr w:rsidR="00FB4B54" w:rsidRPr="008466BE" w:rsidTr="00AE1CF6">
        <w:trPr>
          <w:trHeight w:hRule="exact" w:val="1046"/>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Title</w:t>
            </w:r>
          </w:p>
        </w:tc>
        <w:tc>
          <w:tcPr>
            <w:tcW w:w="5712" w:type="dxa"/>
            <w:shd w:val="clear" w:color="auto" w:fill="auto"/>
            <w:vAlign w:val="center"/>
          </w:tcPr>
          <w:p w:rsidR="00FB4B54" w:rsidRPr="008466BE" w:rsidRDefault="00FB4B54" w:rsidP="00AE1CF6">
            <w:pPr>
              <w:rPr>
                <w:rFonts w:ascii="Arial" w:hAnsi="Arial" w:cs="Arial"/>
                <w:sz w:val="22"/>
                <w:szCs w:val="22"/>
              </w:rPr>
            </w:pPr>
            <w:r>
              <w:rPr>
                <w:rFonts w:ascii="Arial" w:hAnsi="Arial" w:cs="Arial"/>
                <w:sz w:val="22"/>
                <w:szCs w:val="22"/>
              </w:rPr>
              <w:t>Modified constraint-induced movement therapy: a process evaluation of implementation within an early-supported discharge rehabilitation service</w:t>
            </w:r>
          </w:p>
        </w:tc>
      </w:tr>
      <w:tr w:rsidR="00FB4B54" w:rsidRPr="008466BE" w:rsidTr="00AE1CF6">
        <w:trPr>
          <w:trHeight w:hRule="exact" w:val="423"/>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Short Title</w:t>
            </w: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RITH mCIMT Implementation Process Evaluation</w:t>
            </w:r>
          </w:p>
        </w:tc>
      </w:tr>
      <w:tr w:rsidR="00FB4B54" w:rsidRPr="008466BE" w:rsidTr="00AE1CF6">
        <w:trPr>
          <w:trHeight w:hRule="exact" w:val="284"/>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Protocol Number</w:t>
            </w:r>
          </w:p>
        </w:tc>
        <w:tc>
          <w:tcPr>
            <w:tcW w:w="5712" w:type="dxa"/>
            <w:shd w:val="clear" w:color="auto" w:fill="auto"/>
            <w:vAlign w:val="center"/>
          </w:tcPr>
          <w:p w:rsidR="00FB4B54" w:rsidRPr="00E07147" w:rsidRDefault="00FB4B54" w:rsidP="00AE1CF6">
            <w:pPr>
              <w:rPr>
                <w:rFonts w:ascii="Arial" w:hAnsi="Arial" w:cs="Arial"/>
                <w:sz w:val="22"/>
                <w:szCs w:val="22"/>
              </w:rPr>
            </w:pPr>
          </w:p>
        </w:tc>
      </w:tr>
      <w:tr w:rsidR="00FB4B54" w:rsidRPr="008466BE" w:rsidTr="00AE1CF6">
        <w:trPr>
          <w:trHeight w:hRule="exact" w:val="284"/>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Project Sponsor</w:t>
            </w:r>
          </w:p>
        </w:tc>
        <w:tc>
          <w:tcPr>
            <w:tcW w:w="5712" w:type="dxa"/>
            <w:shd w:val="clear" w:color="auto" w:fill="auto"/>
            <w:vAlign w:val="center"/>
          </w:tcPr>
          <w:p w:rsidR="00FB4B54" w:rsidRPr="00E07147" w:rsidRDefault="00FB4B54" w:rsidP="00AE1CF6">
            <w:pPr>
              <w:rPr>
                <w:rFonts w:ascii="Arial" w:hAnsi="Arial" w:cs="Arial"/>
                <w:sz w:val="22"/>
                <w:szCs w:val="22"/>
              </w:rPr>
            </w:pPr>
          </w:p>
        </w:tc>
      </w:tr>
      <w:tr w:rsidR="00FB4B54" w:rsidRPr="008466BE" w:rsidTr="00AE1CF6">
        <w:trPr>
          <w:trHeight w:hRule="exact" w:val="702"/>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Coordinating Principal Investigator/ Principal Investigator</w:t>
            </w: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Ashan Weerakkody</w:t>
            </w:r>
          </w:p>
        </w:tc>
      </w:tr>
      <w:tr w:rsidR="00FB4B54" w:rsidRPr="008466BE" w:rsidTr="00AE1CF6">
        <w:trPr>
          <w:trHeight w:hRule="exact" w:val="566"/>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Associate Investigator(s)</w:t>
            </w:r>
          </w:p>
          <w:p w:rsidR="00FB4B54" w:rsidRPr="008466BE" w:rsidRDefault="00FB4B54" w:rsidP="00AE1CF6">
            <w:pPr>
              <w:rPr>
                <w:rFonts w:ascii="Arial" w:hAnsi="Arial" w:cs="Arial"/>
                <w:sz w:val="22"/>
                <w:szCs w:val="22"/>
              </w:rPr>
            </w:pP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Prof Barby Singer</w:t>
            </w:r>
          </w:p>
          <w:p w:rsidR="00FB4B54" w:rsidRPr="00E07147" w:rsidRDefault="00FB4B54" w:rsidP="00AE1CF6">
            <w:pPr>
              <w:rPr>
                <w:rFonts w:ascii="Arial" w:hAnsi="Arial" w:cs="Arial"/>
                <w:sz w:val="22"/>
                <w:szCs w:val="22"/>
              </w:rPr>
            </w:pPr>
            <w:r w:rsidRPr="00E07147">
              <w:rPr>
                <w:rFonts w:ascii="Arial" w:hAnsi="Arial" w:cs="Arial"/>
                <w:sz w:val="22"/>
                <w:szCs w:val="22"/>
              </w:rPr>
              <w:t>A/Prof Erin Godecke</w:t>
            </w:r>
          </w:p>
        </w:tc>
      </w:tr>
      <w:tr w:rsidR="00FB4B54" w:rsidRPr="008466BE" w:rsidTr="00AE1CF6">
        <w:trPr>
          <w:trHeight w:hRule="exact" w:val="418"/>
        </w:trPr>
        <w:tc>
          <w:tcPr>
            <w:tcW w:w="3936" w:type="dxa"/>
            <w:shd w:val="clear" w:color="auto" w:fill="auto"/>
            <w:vAlign w:val="center"/>
          </w:tcPr>
          <w:p w:rsidR="00FB4B54" w:rsidRPr="008466BE" w:rsidRDefault="00FB4B54" w:rsidP="00AE1CF6">
            <w:pPr>
              <w:rPr>
                <w:rFonts w:ascii="Arial" w:hAnsi="Arial" w:cs="Arial"/>
                <w:i/>
                <w:color w:val="0000FF"/>
                <w:sz w:val="22"/>
                <w:szCs w:val="22"/>
              </w:rPr>
            </w:pPr>
            <w:r w:rsidRPr="008466BE">
              <w:rPr>
                <w:rFonts w:ascii="Arial" w:hAnsi="Arial" w:cs="Arial"/>
                <w:b/>
                <w:sz w:val="22"/>
                <w:szCs w:val="22"/>
              </w:rPr>
              <w:t xml:space="preserve">Location </w:t>
            </w: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Rehabilitation in the Home</w:t>
            </w:r>
          </w:p>
        </w:tc>
      </w:tr>
    </w:tbl>
    <w:p w:rsidR="00F828BE" w:rsidRPr="00994911" w:rsidRDefault="00F828BE" w:rsidP="00F828BE">
      <w:pPr>
        <w:jc w:val="center"/>
        <w:rPr>
          <w:rFonts w:ascii="Arial" w:hAnsi="Arial" w:cs="Arial"/>
          <w:b/>
          <w:sz w:val="22"/>
          <w:szCs w:val="22"/>
        </w:rPr>
      </w:pPr>
    </w:p>
    <w:p w:rsidR="00F828BE" w:rsidRPr="00983D00" w:rsidRDefault="00F828BE" w:rsidP="00F828BE">
      <w:pPr>
        <w:rPr>
          <w:rFonts w:ascii="Arial" w:hAnsi="Arial" w:cs="Arial"/>
          <w:sz w:val="16"/>
          <w:szCs w:val="22"/>
        </w:rPr>
      </w:pPr>
    </w:p>
    <w:p w:rsidR="00F828BE" w:rsidRPr="00994911" w:rsidRDefault="00F828BE" w:rsidP="00F828BE">
      <w:pPr>
        <w:ind w:left="180" w:hanging="180"/>
        <w:rPr>
          <w:rFonts w:ascii="Arial" w:hAnsi="Arial" w:cs="Arial"/>
          <w:sz w:val="22"/>
          <w:szCs w:val="22"/>
        </w:rPr>
      </w:pPr>
    </w:p>
    <w:p w:rsidR="00F828BE" w:rsidRPr="00994911" w:rsidRDefault="00F828BE" w:rsidP="00F828BE">
      <w:pPr>
        <w:rPr>
          <w:rFonts w:ascii="Arial" w:hAnsi="Arial" w:cs="Arial"/>
          <w:b/>
          <w:sz w:val="22"/>
          <w:szCs w:val="22"/>
          <w:u w:val="single"/>
        </w:rPr>
      </w:pPr>
    </w:p>
    <w:p w:rsidR="00F828BE" w:rsidRPr="003461DF" w:rsidRDefault="00F828BE" w:rsidP="00F828BE">
      <w:pPr>
        <w:rPr>
          <w:rFonts w:ascii="Arial" w:hAnsi="Arial" w:cs="Arial"/>
          <w:b/>
          <w:sz w:val="22"/>
          <w:szCs w:val="22"/>
          <w:u w:val="single"/>
        </w:rPr>
      </w:pPr>
      <w:r w:rsidRPr="00994911">
        <w:rPr>
          <w:rFonts w:ascii="Arial" w:hAnsi="Arial" w:cs="Arial"/>
          <w:b/>
          <w:sz w:val="22"/>
          <w:szCs w:val="22"/>
          <w:u w:val="single"/>
        </w:rPr>
        <w:t>Declaration</w:t>
      </w:r>
      <w:r w:rsidRPr="003461DF">
        <w:rPr>
          <w:rFonts w:ascii="Arial" w:hAnsi="Arial" w:cs="Arial"/>
          <w:b/>
          <w:sz w:val="22"/>
          <w:szCs w:val="22"/>
          <w:u w:val="single"/>
        </w:rPr>
        <w:t xml:space="preserve"> by Participant</w:t>
      </w:r>
    </w:p>
    <w:p w:rsidR="00F828BE" w:rsidRPr="003461DF" w:rsidRDefault="00F828BE" w:rsidP="00F828BE">
      <w:pPr>
        <w:rPr>
          <w:rFonts w:ascii="Arial" w:hAnsi="Arial" w:cs="Arial"/>
          <w:sz w:val="16"/>
          <w:szCs w:val="16"/>
        </w:rPr>
      </w:pPr>
    </w:p>
    <w:p w:rsidR="00F828BE" w:rsidRDefault="00F828BE" w:rsidP="00F828BE">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F828BE" w:rsidRPr="00AF5853" w:rsidRDefault="00F828BE" w:rsidP="00F828BE">
      <w:pPr>
        <w:rPr>
          <w:rFonts w:ascii="Arial" w:hAnsi="Arial" w:cs="Arial"/>
          <w:sz w:val="16"/>
          <w:szCs w:val="22"/>
        </w:rPr>
      </w:pPr>
    </w:p>
    <w:p w:rsidR="00F828BE" w:rsidRPr="00C169E9" w:rsidRDefault="00F828BE" w:rsidP="00F828B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F828BE" w:rsidRPr="003461DF" w:rsidRDefault="00F828BE" w:rsidP="00F828BE">
      <w:pPr>
        <w:rPr>
          <w:rFonts w:ascii="Arial" w:hAnsi="Arial" w:cs="Arial"/>
          <w:sz w:val="16"/>
          <w:szCs w:val="16"/>
        </w:rPr>
      </w:pPr>
    </w:p>
    <w:p w:rsidR="00F828BE" w:rsidRPr="00C169E9" w:rsidRDefault="00F828BE" w:rsidP="00F828B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F828BE" w:rsidRPr="003461DF" w:rsidRDefault="00F828BE" w:rsidP="00F828BE">
      <w:pPr>
        <w:rPr>
          <w:rFonts w:ascii="Arial" w:hAnsi="Arial" w:cs="Arial"/>
          <w:sz w:val="16"/>
          <w:szCs w:val="16"/>
        </w:rPr>
      </w:pPr>
    </w:p>
    <w:p w:rsidR="00F828BE" w:rsidRDefault="00F828BE" w:rsidP="00F828BE">
      <w:pPr>
        <w:rPr>
          <w:rFonts w:ascii="Arial" w:hAnsi="Arial" w:cs="Arial"/>
          <w:sz w:val="22"/>
          <w:szCs w:val="22"/>
        </w:rPr>
      </w:pPr>
      <w:r w:rsidRPr="00C169E9">
        <w:rPr>
          <w:rFonts w:ascii="Arial" w:hAnsi="Arial" w:cs="Arial"/>
          <w:sz w:val="22"/>
          <w:szCs w:val="22"/>
        </w:rPr>
        <w:t xml:space="preserve">I freely agree to participate in this research project as </w:t>
      </w:r>
      <w:r w:rsidRPr="001F7C6D">
        <w:rPr>
          <w:rFonts w:ascii="Arial" w:hAnsi="Arial" w:cs="Arial"/>
          <w:sz w:val="22"/>
          <w:szCs w:val="22"/>
        </w:rPr>
        <w:t xml:space="preserve">described and understand that I am free to withdraw at any time during the project without affecting </w:t>
      </w:r>
      <w:r w:rsidR="00D617CA">
        <w:rPr>
          <w:rFonts w:ascii="Arial" w:hAnsi="Arial" w:cs="Arial"/>
          <w:sz w:val="22"/>
          <w:szCs w:val="22"/>
        </w:rPr>
        <w:t>any future rehabilitation the person I care for receives</w:t>
      </w:r>
      <w:r w:rsidRPr="001F7C6D">
        <w:rPr>
          <w:rFonts w:ascii="Arial" w:hAnsi="Arial" w:cs="Arial"/>
          <w:sz w:val="22"/>
          <w:szCs w:val="22"/>
        </w:rPr>
        <w:t>.</w:t>
      </w:r>
    </w:p>
    <w:p w:rsidR="00F828BE" w:rsidRPr="00AF5853" w:rsidRDefault="00F828BE" w:rsidP="00F828BE">
      <w:pPr>
        <w:rPr>
          <w:rFonts w:ascii="Arial" w:hAnsi="Arial" w:cs="Arial"/>
          <w:sz w:val="16"/>
          <w:szCs w:val="22"/>
        </w:rPr>
      </w:pPr>
    </w:p>
    <w:p w:rsidR="00F828BE" w:rsidRPr="00C169E9" w:rsidRDefault="00F828BE" w:rsidP="00F828BE">
      <w:pPr>
        <w:rPr>
          <w:rFonts w:ascii="Arial" w:hAnsi="Arial" w:cs="Arial"/>
          <w:sz w:val="22"/>
          <w:szCs w:val="22"/>
        </w:rPr>
      </w:pPr>
      <w:r w:rsidRPr="00C169E9">
        <w:rPr>
          <w:rFonts w:ascii="Arial" w:hAnsi="Arial" w:cs="Arial"/>
          <w:sz w:val="22"/>
          <w:szCs w:val="22"/>
        </w:rPr>
        <w:t>I understand that I will be given a signed copy of this document to keep.</w:t>
      </w:r>
    </w:p>
    <w:p w:rsidR="00F828BE" w:rsidRPr="00C9051E" w:rsidRDefault="00F828BE" w:rsidP="00F828BE">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F828BE" w:rsidTr="00AE1CF6">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255"/>
        </w:trPr>
        <w:tc>
          <w:tcPr>
            <w:tcW w:w="288" w:type="dxa"/>
            <w:tcBorders>
              <w:lef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3060" w:type="dxa"/>
            <w:gridSpan w:val="2"/>
            <w:shd w:val="clear" w:color="auto" w:fill="auto"/>
          </w:tcPr>
          <w:p w:rsidR="00F828BE" w:rsidRPr="00216B02" w:rsidRDefault="00F828BE" w:rsidP="00AE1CF6">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57"/>
        </w:trPr>
        <w:tc>
          <w:tcPr>
            <w:tcW w:w="9368" w:type="dxa"/>
            <w:gridSpan w:val="8"/>
            <w:tcBorders>
              <w:left w:val="single" w:sz="4" w:space="0" w:color="auto"/>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454"/>
        </w:trPr>
        <w:tc>
          <w:tcPr>
            <w:tcW w:w="288" w:type="dxa"/>
            <w:tcBorders>
              <w:left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c>
          <w:tcPr>
            <w:tcW w:w="1080" w:type="dxa"/>
            <w:shd w:val="clear" w:color="auto" w:fill="auto"/>
            <w:vAlign w:val="bottom"/>
          </w:tcPr>
          <w:p w:rsidR="00F828BE" w:rsidRPr="00216B02" w:rsidRDefault="00F828BE" w:rsidP="00AE1CF6">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c>
          <w:tcPr>
            <w:tcW w:w="720" w:type="dxa"/>
            <w:gridSpan w:val="2"/>
            <w:shd w:val="clear" w:color="auto" w:fill="auto"/>
            <w:vAlign w:val="bottom"/>
          </w:tcPr>
          <w:p w:rsidR="00F828BE" w:rsidRPr="00216B02" w:rsidRDefault="00F828BE" w:rsidP="00AE1CF6">
            <w:pPr>
              <w:tabs>
                <w:tab w:val="left" w:pos="5400"/>
              </w:tabs>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bl>
    <w:p w:rsidR="00F828BE" w:rsidRPr="00994911" w:rsidRDefault="00F828BE" w:rsidP="00F828BE">
      <w:pPr>
        <w:tabs>
          <w:tab w:val="left" w:pos="5400"/>
        </w:tabs>
        <w:ind w:right="-113"/>
        <w:rPr>
          <w:rFonts w:ascii="Arial" w:hAnsi="Arial" w:cs="Arial"/>
          <w:sz w:val="22"/>
          <w:szCs w:val="22"/>
        </w:rPr>
      </w:pPr>
    </w:p>
    <w:p w:rsidR="00F828BE" w:rsidRPr="00994911" w:rsidRDefault="00F828BE" w:rsidP="00F828BE">
      <w:pPr>
        <w:rPr>
          <w:rFonts w:ascii="Arial" w:hAnsi="Arial" w:cs="Arial"/>
          <w:sz w:val="22"/>
          <w:szCs w:val="22"/>
        </w:rPr>
      </w:pPr>
    </w:p>
    <w:p w:rsidR="00F828BE" w:rsidRPr="003461DF" w:rsidRDefault="00F828BE" w:rsidP="00F828BE">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Researcher</w:t>
      </w:r>
      <w:r w:rsidRPr="003461DF">
        <w:rPr>
          <w:rFonts w:ascii="Arial" w:hAnsi="Arial" w:cs="Arial"/>
          <w:b/>
          <w:sz w:val="22"/>
          <w:szCs w:val="22"/>
          <w:u w:val="single"/>
          <w:vertAlign w:val="superscript"/>
        </w:rPr>
        <w:t>†</w:t>
      </w:r>
    </w:p>
    <w:p w:rsidR="00F828BE" w:rsidRPr="003461DF" w:rsidRDefault="00F828BE" w:rsidP="00F828BE">
      <w:pPr>
        <w:rPr>
          <w:rFonts w:ascii="Arial" w:hAnsi="Arial" w:cs="Arial"/>
          <w:sz w:val="16"/>
          <w:szCs w:val="16"/>
        </w:rPr>
      </w:pPr>
    </w:p>
    <w:p w:rsidR="00F828BE" w:rsidRDefault="00F828BE" w:rsidP="00F828BE">
      <w:pPr>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rsidR="00F828BE" w:rsidRPr="003461DF" w:rsidRDefault="00F828BE" w:rsidP="00F828BE">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828BE" w:rsidTr="00AE1CF6">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r w:rsidR="00F828BE" w:rsidTr="00AE1CF6">
        <w:tc>
          <w:tcPr>
            <w:tcW w:w="288" w:type="dxa"/>
            <w:tcBorders>
              <w:lef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c>
          <w:tcPr>
            <w:tcW w:w="3240" w:type="dxa"/>
            <w:gridSpan w:val="2"/>
            <w:shd w:val="clear" w:color="auto" w:fill="auto"/>
          </w:tcPr>
          <w:p w:rsidR="00F828BE" w:rsidRPr="00216B02" w:rsidRDefault="00F828BE" w:rsidP="00AE1CF6">
            <w:pPr>
              <w:ind w:left="-113" w:right="-113"/>
              <w:rPr>
                <w:rFonts w:ascii="Arial" w:hAnsi="Arial" w:cs="Arial"/>
                <w:sz w:val="22"/>
                <w:szCs w:val="22"/>
              </w:rPr>
            </w:pPr>
            <w:r w:rsidRPr="00216B02">
              <w:rPr>
                <w:rFonts w:ascii="Arial" w:hAnsi="Arial" w:cs="Arial"/>
                <w:sz w:val="22"/>
                <w:szCs w:val="22"/>
              </w:rPr>
              <w:t xml:space="preserve">Name </w:t>
            </w:r>
            <w:r>
              <w:rPr>
                <w:rFonts w:ascii="Arial" w:hAnsi="Arial" w:cs="Arial"/>
                <w:sz w:val="22"/>
                <w:szCs w:val="22"/>
              </w:rPr>
              <w:t xml:space="preserve">of </w:t>
            </w: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F828BE" w:rsidRPr="00216B02" w:rsidRDefault="00F828BE" w:rsidP="00AE1CF6">
            <w:pPr>
              <w:ind w:left="-113" w:right="-113"/>
              <w:rPr>
                <w:rFonts w:ascii="Arial" w:hAnsi="Arial" w:cs="Arial"/>
                <w:sz w:val="22"/>
                <w:szCs w:val="22"/>
              </w:rPr>
            </w:pPr>
          </w:p>
        </w:tc>
        <w:tc>
          <w:tcPr>
            <w:tcW w:w="236" w:type="dxa"/>
            <w:tcBorders>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r w:rsidR="00F828BE" w:rsidTr="00AE1CF6">
        <w:trPr>
          <w:trHeight w:hRule="exact" w:val="57"/>
        </w:trPr>
        <w:tc>
          <w:tcPr>
            <w:tcW w:w="9108" w:type="dxa"/>
            <w:gridSpan w:val="6"/>
            <w:tcBorders>
              <w:lef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c>
          <w:tcPr>
            <w:tcW w:w="236" w:type="dxa"/>
            <w:tcBorders>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r w:rsidR="00F828BE" w:rsidTr="00AE1CF6">
        <w:trPr>
          <w:trHeight w:hRule="exact" w:val="454"/>
        </w:trPr>
        <w:tc>
          <w:tcPr>
            <w:tcW w:w="288" w:type="dxa"/>
            <w:tcBorders>
              <w:left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c>
          <w:tcPr>
            <w:tcW w:w="1080" w:type="dxa"/>
            <w:shd w:val="clear" w:color="auto" w:fill="auto"/>
            <w:vAlign w:val="bottom"/>
          </w:tcPr>
          <w:p w:rsidR="00F828BE" w:rsidRPr="00216B02" w:rsidRDefault="00F828BE" w:rsidP="00AE1CF6">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c>
          <w:tcPr>
            <w:tcW w:w="720" w:type="dxa"/>
            <w:shd w:val="clear" w:color="auto" w:fill="auto"/>
            <w:vAlign w:val="bottom"/>
          </w:tcPr>
          <w:p w:rsidR="00F828BE" w:rsidRPr="00216B02" w:rsidRDefault="00F828BE" w:rsidP="00AE1CF6">
            <w:pPr>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r>
      <w:tr w:rsidR="00F828BE" w:rsidTr="00AE1CF6">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bl>
    <w:p w:rsidR="00F828BE" w:rsidRPr="00661A0C" w:rsidRDefault="00F828BE" w:rsidP="00F828BE">
      <w:pPr>
        <w:spacing w:before="40"/>
        <w:rPr>
          <w:rFonts w:ascii="Arial" w:hAnsi="Arial" w:cs="Arial"/>
          <w:sz w:val="18"/>
          <w:szCs w:val="18"/>
        </w:rPr>
      </w:pPr>
      <w:r w:rsidRPr="001F7C6D">
        <w:rPr>
          <w:rFonts w:ascii="Arial" w:hAnsi="Arial" w:cs="Arial"/>
          <w:sz w:val="18"/>
          <w:szCs w:val="18"/>
          <w:vertAlign w:val="superscript"/>
        </w:rPr>
        <w:t>†</w:t>
      </w:r>
      <w:r w:rsidRPr="001F7C6D">
        <w:rPr>
          <w:rFonts w:ascii="Arial" w:hAnsi="Arial" w:cs="Arial"/>
          <w:sz w:val="18"/>
          <w:szCs w:val="18"/>
        </w:rPr>
        <w:t xml:space="preserve"> An appropriately qualified member of the research team must provide the explanation of, and information concerning, the research project.</w:t>
      </w:r>
      <w:r w:rsidRPr="00661A0C">
        <w:rPr>
          <w:rFonts w:ascii="Arial" w:hAnsi="Arial" w:cs="Arial"/>
          <w:sz w:val="18"/>
          <w:szCs w:val="18"/>
        </w:rPr>
        <w:t xml:space="preserve"> </w:t>
      </w:r>
    </w:p>
    <w:p w:rsidR="00F828BE" w:rsidRDefault="00F828BE" w:rsidP="00F828BE">
      <w:pPr>
        <w:rPr>
          <w:rFonts w:ascii="Arial" w:hAnsi="Arial" w:cs="Arial"/>
          <w:sz w:val="22"/>
          <w:szCs w:val="22"/>
        </w:rPr>
      </w:pPr>
    </w:p>
    <w:p w:rsidR="00F828BE" w:rsidRDefault="00F828BE" w:rsidP="00F828BE">
      <w:pPr>
        <w:rPr>
          <w:rFonts w:ascii="Arial" w:hAnsi="Arial" w:cs="Arial"/>
          <w:sz w:val="22"/>
          <w:szCs w:val="22"/>
        </w:rPr>
      </w:pPr>
    </w:p>
    <w:p w:rsidR="00F828BE" w:rsidRDefault="00F828BE" w:rsidP="00F828BE">
      <w:pPr>
        <w:rPr>
          <w:rFonts w:ascii="Arial" w:hAnsi="Arial" w:cs="Arial"/>
          <w:sz w:val="22"/>
          <w:szCs w:val="22"/>
        </w:rPr>
      </w:pPr>
      <w:r w:rsidRPr="009A7E16">
        <w:rPr>
          <w:rFonts w:ascii="Arial" w:hAnsi="Arial" w:cs="Arial"/>
          <w:sz w:val="22"/>
          <w:szCs w:val="22"/>
        </w:rPr>
        <w:t>Note: All parties signing the consent section must date their own signature.</w:t>
      </w:r>
    </w:p>
    <w:p w:rsidR="00F828BE" w:rsidRPr="00983D00" w:rsidRDefault="00F828BE" w:rsidP="00F828BE">
      <w:pPr>
        <w:rPr>
          <w:rFonts w:ascii="Arial" w:hAnsi="Arial" w:cs="Arial"/>
          <w:sz w:val="16"/>
          <w:szCs w:val="22"/>
        </w:rPr>
      </w:pPr>
    </w:p>
    <w:p w:rsidR="004C2780" w:rsidRPr="001F6030" w:rsidRDefault="004C2780" w:rsidP="008F2AD3"/>
    <w:sectPr w:rsidR="004C2780" w:rsidRPr="001F6030" w:rsidSect="00743082">
      <w:headerReference w:type="even" r:id="rId15"/>
      <w:headerReference w:type="default" r:id="rId16"/>
      <w:footerReference w:type="default" r:id="rId17"/>
      <w:headerReference w:type="first" r:id="rId18"/>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BE" w:rsidRDefault="00F828BE" w:rsidP="00F828BE">
      <w:r>
        <w:separator/>
      </w:r>
    </w:p>
  </w:endnote>
  <w:endnote w:type="continuationSeparator" w:id="0">
    <w:p w:rsidR="00F828BE" w:rsidRDefault="00F828BE" w:rsidP="00F8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2023FA" w:rsidP="001A0880">
    <w:pPr>
      <w:pStyle w:val="Footer"/>
      <w:tabs>
        <w:tab w:val="clear" w:pos="4153"/>
        <w:tab w:val="clear" w:pos="8306"/>
        <w:tab w:val="left" w:pos="5447"/>
      </w:tabs>
      <w:rPr>
        <w:rFonts w:ascii="Arial" w:hAnsi="Arial" w:cs="Arial"/>
        <w:i/>
        <w:color w:val="FF9900"/>
        <w:sz w:val="18"/>
        <w:szCs w:val="18"/>
      </w:rPr>
    </w:pPr>
    <w:r>
      <w:rPr>
        <w:rFonts w:ascii="Arial" w:hAnsi="Arial" w:cs="Arial"/>
        <w:sz w:val="18"/>
        <w:szCs w:val="18"/>
      </w:rPr>
      <w:t xml:space="preserve">RITH </w:t>
    </w:r>
    <w:r w:rsidR="008F2AD3">
      <w:rPr>
        <w:rFonts w:ascii="Arial" w:hAnsi="Arial" w:cs="Arial"/>
        <w:sz w:val="18"/>
        <w:szCs w:val="18"/>
      </w:rPr>
      <w:t>mCIMT</w:t>
    </w:r>
    <w:r>
      <w:rPr>
        <w:rFonts w:ascii="Arial" w:hAnsi="Arial" w:cs="Arial"/>
        <w:sz w:val="18"/>
        <w:szCs w:val="18"/>
      </w:rPr>
      <w:t xml:space="preserve"> </w:t>
    </w:r>
    <w:r w:rsidR="00B245E3">
      <w:rPr>
        <w:rFonts w:ascii="Arial" w:hAnsi="Arial" w:cs="Arial"/>
        <w:sz w:val="18"/>
        <w:szCs w:val="18"/>
      </w:rPr>
      <w:t>Carer</w:t>
    </w:r>
    <w:r>
      <w:rPr>
        <w:rFonts w:ascii="Arial" w:hAnsi="Arial" w:cs="Arial"/>
        <w:sz w:val="18"/>
        <w:szCs w:val="18"/>
      </w:rPr>
      <w:t xml:space="preserve"> </w:t>
    </w:r>
    <w:r w:rsidR="008F2AD3">
      <w:rPr>
        <w:rFonts w:ascii="Arial" w:hAnsi="Arial" w:cs="Arial"/>
        <w:sz w:val="18"/>
        <w:szCs w:val="18"/>
      </w:rPr>
      <w:t>Interview</w:t>
    </w:r>
    <w:r>
      <w:rPr>
        <w:rFonts w:ascii="Arial" w:hAnsi="Arial" w:cs="Arial"/>
        <w:sz w:val="18"/>
        <w:szCs w:val="18"/>
      </w:rPr>
      <w:t xml:space="preserve"> </w:t>
    </w:r>
    <w:r w:rsidR="008F2AD3">
      <w:rPr>
        <w:rFonts w:ascii="Arial" w:hAnsi="Arial" w:cs="Arial"/>
        <w:sz w:val="18"/>
        <w:szCs w:val="18"/>
      </w:rPr>
      <w:t xml:space="preserve"> </w:t>
    </w:r>
    <w:r w:rsidR="00D617CA">
      <w:rPr>
        <w:rFonts w:ascii="Arial" w:hAnsi="Arial" w:cs="Arial"/>
        <w:sz w:val="18"/>
        <w:szCs w:val="18"/>
      </w:rPr>
      <w:t>PICF-V</w:t>
    </w:r>
    <w:r w:rsidR="00205FFD">
      <w:rPr>
        <w:rFonts w:ascii="Arial" w:hAnsi="Arial" w:cs="Arial"/>
        <w:sz w:val="18"/>
        <w:szCs w:val="18"/>
      </w:rPr>
      <w:t>3</w:t>
    </w:r>
  </w:p>
  <w:p w:rsidR="00AA2F9D" w:rsidRPr="00A7240D" w:rsidRDefault="00205FFD" w:rsidP="00C45BE2">
    <w:pPr>
      <w:pStyle w:val="Footer"/>
      <w:rPr>
        <w:rFonts w:ascii="Arial" w:hAnsi="Arial" w:cs="Arial"/>
        <w:sz w:val="16"/>
        <w:szCs w:val="16"/>
      </w:rPr>
    </w:pPr>
    <w:r>
      <w:rPr>
        <w:rFonts w:ascii="Arial" w:hAnsi="Arial" w:cs="Arial"/>
        <w:sz w:val="18"/>
        <w:szCs w:val="18"/>
      </w:rPr>
      <w:t>03/08/2020</w:t>
    </w:r>
    <w:r w:rsidR="00FB4B54">
      <w:rPr>
        <w:rFonts w:ascii="Arial" w:hAnsi="Arial" w:cs="Arial"/>
        <w:sz w:val="16"/>
        <w:szCs w:val="16"/>
      </w:rPr>
      <w:tab/>
    </w:r>
    <w:r w:rsidR="008F2AD3">
      <w:rPr>
        <w:rFonts w:ascii="Arial" w:hAnsi="Arial" w:cs="Arial"/>
        <w:sz w:val="16"/>
        <w:szCs w:val="16"/>
      </w:rPr>
      <w:tab/>
    </w:r>
    <w:r w:rsidR="00FB4B54" w:rsidRPr="00A7240D">
      <w:rPr>
        <w:rFonts w:ascii="Arial" w:hAnsi="Arial" w:cs="Arial"/>
        <w:sz w:val="16"/>
        <w:szCs w:val="16"/>
      </w:rPr>
      <w:t xml:space="preserve">Page </w:t>
    </w:r>
    <w:r w:rsidR="00FB4B54" w:rsidRPr="00A7240D">
      <w:rPr>
        <w:rFonts w:ascii="Arial" w:hAnsi="Arial" w:cs="Arial"/>
        <w:bCs/>
        <w:sz w:val="16"/>
        <w:szCs w:val="16"/>
      </w:rPr>
      <w:fldChar w:fldCharType="begin"/>
    </w:r>
    <w:r w:rsidR="00FB4B54" w:rsidRPr="00A7240D">
      <w:rPr>
        <w:rFonts w:ascii="Arial" w:hAnsi="Arial" w:cs="Arial"/>
        <w:bCs/>
        <w:sz w:val="16"/>
        <w:szCs w:val="16"/>
      </w:rPr>
      <w:instrText xml:space="preserve"> PAGE </w:instrText>
    </w:r>
    <w:r w:rsidR="00FB4B54" w:rsidRPr="00A7240D">
      <w:rPr>
        <w:rFonts w:ascii="Arial" w:hAnsi="Arial" w:cs="Arial"/>
        <w:bCs/>
        <w:sz w:val="16"/>
        <w:szCs w:val="16"/>
      </w:rPr>
      <w:fldChar w:fldCharType="separate"/>
    </w:r>
    <w:r>
      <w:rPr>
        <w:rFonts w:ascii="Arial" w:hAnsi="Arial" w:cs="Arial"/>
        <w:bCs/>
        <w:noProof/>
        <w:sz w:val="16"/>
        <w:szCs w:val="16"/>
      </w:rPr>
      <w:t>4</w:t>
    </w:r>
    <w:r w:rsidR="00FB4B54" w:rsidRPr="00A7240D">
      <w:rPr>
        <w:rFonts w:ascii="Arial" w:hAnsi="Arial" w:cs="Arial"/>
        <w:bCs/>
        <w:sz w:val="16"/>
        <w:szCs w:val="16"/>
      </w:rPr>
      <w:fldChar w:fldCharType="end"/>
    </w:r>
    <w:r w:rsidR="00FB4B54" w:rsidRPr="00A7240D">
      <w:rPr>
        <w:rFonts w:ascii="Arial" w:hAnsi="Arial" w:cs="Arial"/>
        <w:sz w:val="16"/>
        <w:szCs w:val="16"/>
      </w:rPr>
      <w:t xml:space="preserve"> of </w:t>
    </w:r>
    <w:r w:rsidR="00FB4B54" w:rsidRPr="00A7240D">
      <w:rPr>
        <w:rFonts w:ascii="Arial" w:hAnsi="Arial" w:cs="Arial"/>
        <w:bCs/>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74" w:rsidRDefault="00B25B74" w:rsidP="004D16CC">
    <w:pPr>
      <w:pStyle w:val="Footer"/>
      <w:rPr>
        <w:rFonts w:ascii="Arial" w:hAnsi="Arial" w:cs="Arial"/>
        <w:sz w:val="18"/>
        <w:szCs w:val="18"/>
      </w:rPr>
    </w:pPr>
    <w:r>
      <w:rPr>
        <w:rFonts w:ascii="Arial" w:hAnsi="Arial" w:cs="Arial"/>
        <w:sz w:val="18"/>
        <w:szCs w:val="18"/>
      </w:rPr>
      <w:t>RITH mCIMT study- Carer interview PICF V</w:t>
    </w:r>
    <w:r w:rsidR="00D617CA">
      <w:rPr>
        <w:rFonts w:ascii="Arial" w:hAnsi="Arial" w:cs="Arial"/>
        <w:sz w:val="18"/>
        <w:szCs w:val="18"/>
      </w:rPr>
      <w:t>2</w:t>
    </w:r>
  </w:p>
  <w:p w:rsidR="00AA2F9D" w:rsidRPr="00A7240D" w:rsidRDefault="00D617CA" w:rsidP="004D16CC">
    <w:pPr>
      <w:pStyle w:val="Footer"/>
      <w:rPr>
        <w:rFonts w:ascii="Arial" w:hAnsi="Arial" w:cs="Arial"/>
        <w:color w:val="FF9900"/>
        <w:sz w:val="18"/>
        <w:szCs w:val="18"/>
      </w:rPr>
    </w:pPr>
    <w:r>
      <w:rPr>
        <w:rFonts w:ascii="Arial" w:hAnsi="Arial" w:cs="Arial"/>
        <w:sz w:val="18"/>
        <w:szCs w:val="18"/>
      </w:rPr>
      <w:t>13/11</w:t>
    </w:r>
    <w:r w:rsidR="000849E4">
      <w:rPr>
        <w:rFonts w:ascii="Arial" w:hAnsi="Arial" w:cs="Arial"/>
        <w:sz w:val="18"/>
        <w:szCs w:val="18"/>
      </w:rPr>
      <w:t>/2019</w:t>
    </w:r>
    <w:r w:rsidR="00B25B74">
      <w:rPr>
        <w:rFonts w:ascii="Arial" w:hAnsi="Arial" w:cs="Arial"/>
        <w:sz w:val="18"/>
        <w:szCs w:val="18"/>
      </w:rPr>
      <w:tab/>
    </w:r>
    <w:r w:rsidR="00B25B74">
      <w:rPr>
        <w:rFonts w:ascii="Arial" w:hAnsi="Arial" w:cs="Arial"/>
        <w:sz w:val="18"/>
        <w:szCs w:val="18"/>
      </w:rPr>
      <w:tab/>
      <w:t xml:space="preserve">   </w:t>
    </w:r>
    <w:r w:rsidR="00FB4B54" w:rsidRPr="00A7240D">
      <w:rPr>
        <w:rFonts w:ascii="Arial" w:hAnsi="Arial" w:cs="Arial"/>
        <w:sz w:val="16"/>
        <w:szCs w:val="16"/>
      </w:rPr>
      <w:t>Page1</w:t>
    </w:r>
    <w:r w:rsidR="00FB4B54">
      <w:rPr>
        <w:rFonts w:ascii="Arial" w:hAnsi="Arial" w:cs="Arial"/>
        <w:sz w:val="16"/>
        <w:szCs w:val="16"/>
      </w:rPr>
      <w:t xml:space="preserve"> </w:t>
    </w:r>
    <w:r w:rsidR="00FB4B54" w:rsidRPr="00A7240D">
      <w:rPr>
        <w:rFonts w:ascii="Arial" w:hAnsi="Arial" w:cs="Arial"/>
        <w:sz w:val="16"/>
        <w:szCs w:val="16"/>
      </w:rPr>
      <w:t xml:space="preserve">of </w:t>
    </w:r>
    <w:r w:rsidR="00FB4B54" w:rsidRPr="00A7240D">
      <w:rPr>
        <w:rFonts w:ascii="Arial" w:hAnsi="Arial" w:cs="Arial"/>
        <w:bCs/>
        <w:sz w:val="16"/>
        <w:szCs w:val="16"/>
      </w:rPr>
      <w:t>1</w:t>
    </w:r>
  </w:p>
  <w:p w:rsidR="00AA2F9D" w:rsidRPr="00A7240D" w:rsidRDefault="00205FFD" w:rsidP="008136F9">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BE" w:rsidRDefault="00F828BE" w:rsidP="00F828BE">
      <w:r>
        <w:separator/>
      </w:r>
    </w:p>
  </w:footnote>
  <w:footnote w:type="continuationSeparator" w:id="0">
    <w:p w:rsidR="00F828BE" w:rsidRDefault="00F828BE" w:rsidP="00F8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BE" w:rsidRDefault="00F828BE" w:rsidP="00F828BE">
    <w:pPr>
      <w:pStyle w:val="Header"/>
      <w:rPr>
        <w:noProof/>
      </w:rPr>
    </w:pPr>
    <w:r>
      <w:rPr>
        <w:noProof/>
      </w:rPr>
      <w:drawing>
        <wp:anchor distT="0" distB="0" distL="114300" distR="114300" simplePos="0" relativeHeight="251659264" behindDoc="0" locked="0" layoutInCell="1" allowOverlap="1" wp14:anchorId="10E2E4C8" wp14:editId="6B6F9868">
          <wp:simplePos x="0" y="0"/>
          <wp:positionH relativeFrom="column">
            <wp:posOffset>-218440</wp:posOffset>
          </wp:positionH>
          <wp:positionV relativeFrom="paragraph">
            <wp:posOffset>-96520</wp:posOffset>
          </wp:positionV>
          <wp:extent cx="3162300" cy="590550"/>
          <wp:effectExtent l="0" t="0" r="0" b="0"/>
          <wp:wrapSquare wrapText="bothSides"/>
          <wp:docPr id="7" name="Picture 1" descr="south_metropolitan_health_service_colou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_metropolitan_health_service_colour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2E5C5F" w:rsidRDefault="002E5C5F" w:rsidP="00F828BE">
    <w:pPr>
      <w:pStyle w:val="Header"/>
      <w:rPr>
        <w:noProof/>
      </w:rPr>
    </w:pPr>
  </w:p>
  <w:p w:rsidR="002E5C5F" w:rsidRDefault="002E5C5F" w:rsidP="00F828BE">
    <w:pPr>
      <w:pStyle w:val="Header"/>
    </w:pPr>
  </w:p>
  <w:p w:rsidR="00F828BE" w:rsidRDefault="00F82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205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205F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205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BF"/>
    <w:multiLevelType w:val="hybridMultilevel"/>
    <w:tmpl w:val="E6EEF3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149B2A3C"/>
    <w:multiLevelType w:val="hybridMultilevel"/>
    <w:tmpl w:val="16DE95AE"/>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F9D5BFD"/>
    <w:multiLevelType w:val="hybridMultilevel"/>
    <w:tmpl w:val="89760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1D91842"/>
    <w:multiLevelType w:val="hybridMultilevel"/>
    <w:tmpl w:val="A2E0EC1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B486E67"/>
    <w:multiLevelType w:val="hybridMultilevel"/>
    <w:tmpl w:val="4BC66670"/>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5DD6498"/>
    <w:multiLevelType w:val="hybridMultilevel"/>
    <w:tmpl w:val="C486EA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48C16534"/>
    <w:multiLevelType w:val="hybridMultilevel"/>
    <w:tmpl w:val="8D64E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D55FD3"/>
    <w:multiLevelType w:val="hybridMultilevel"/>
    <w:tmpl w:val="E09ED1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5EE5BA5"/>
    <w:multiLevelType w:val="hybridMultilevel"/>
    <w:tmpl w:val="B21415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56BB1C53"/>
    <w:multiLevelType w:val="hybridMultilevel"/>
    <w:tmpl w:val="916C55A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5E2742CD"/>
    <w:multiLevelType w:val="hybridMultilevel"/>
    <w:tmpl w:val="E72ADA16"/>
    <w:lvl w:ilvl="0" w:tplc="FFFFFFFF">
      <w:start w:val="1"/>
      <w:numFmt w:val="bullet"/>
      <w:lvlText w:val=""/>
      <w:lvlJc w:val="left"/>
      <w:pPr>
        <w:tabs>
          <w:tab w:val="num" w:pos="957"/>
        </w:tabs>
        <w:ind w:left="12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0706796"/>
    <w:multiLevelType w:val="hybridMultilevel"/>
    <w:tmpl w:val="46A803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E42D92"/>
    <w:multiLevelType w:val="hybridMultilevel"/>
    <w:tmpl w:val="9190EED4"/>
    <w:lvl w:ilvl="0" w:tplc="FFFFFFFF">
      <w:start w:val="1"/>
      <w:numFmt w:val="decimal"/>
      <w:lvlText w:val="%1."/>
      <w:lvlJc w:val="left"/>
      <w:pPr>
        <w:tabs>
          <w:tab w:val="num" w:pos="360"/>
        </w:tabs>
        <w:ind w:left="360" w:hanging="360"/>
      </w:pPr>
      <w:rPr>
        <w:rFonts w:hint="default"/>
        <w:color w:val="0000FF"/>
      </w:rPr>
    </w:lvl>
    <w:lvl w:ilvl="1" w:tplc="FFFFFFFF">
      <w:start w:val="1"/>
      <w:numFmt w:val="decimal"/>
      <w:lvlText w:val="%2."/>
      <w:lvlJc w:val="left"/>
      <w:pPr>
        <w:tabs>
          <w:tab w:val="num" w:pos="578"/>
        </w:tabs>
        <w:ind w:left="578" w:hanging="360"/>
      </w:pPr>
    </w:lvl>
    <w:lvl w:ilvl="2" w:tplc="FFFFFFFF" w:tentative="1">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14">
    <w:nsid w:val="710C37B9"/>
    <w:multiLevelType w:val="hybridMultilevel"/>
    <w:tmpl w:val="0942A118"/>
    <w:lvl w:ilvl="0" w:tplc="FFFFFFFF">
      <w:start w:val="1"/>
      <w:numFmt w:val="bullet"/>
      <w:lvlText w:val=""/>
      <w:lvlJc w:val="left"/>
      <w:pPr>
        <w:tabs>
          <w:tab w:val="num" w:pos="-902"/>
        </w:tabs>
        <w:ind w:left="362" w:hanging="362"/>
      </w:pPr>
      <w:rPr>
        <w:rFonts w:ascii="Symbol" w:hAnsi="Symbol" w:hint="default"/>
        <w:sz w:val="20"/>
      </w:rPr>
    </w:lvl>
    <w:lvl w:ilvl="1" w:tplc="FFFFFFFF" w:tentative="1">
      <w:start w:val="1"/>
      <w:numFmt w:val="bullet"/>
      <w:lvlText w:val="o"/>
      <w:lvlJc w:val="left"/>
      <w:pPr>
        <w:tabs>
          <w:tab w:val="num" w:pos="551"/>
        </w:tabs>
        <w:ind w:left="551" w:hanging="360"/>
      </w:pPr>
      <w:rPr>
        <w:rFonts w:ascii="Courier New" w:hAnsi="Courier New" w:cs="Courier New" w:hint="default"/>
      </w:rPr>
    </w:lvl>
    <w:lvl w:ilvl="2" w:tplc="FFFFFFFF" w:tentative="1">
      <w:start w:val="1"/>
      <w:numFmt w:val="bullet"/>
      <w:lvlText w:val=""/>
      <w:lvlJc w:val="left"/>
      <w:pPr>
        <w:tabs>
          <w:tab w:val="num" w:pos="1271"/>
        </w:tabs>
        <w:ind w:left="1271" w:hanging="360"/>
      </w:pPr>
      <w:rPr>
        <w:rFonts w:ascii="Wingdings" w:hAnsi="Wingdings" w:hint="default"/>
      </w:rPr>
    </w:lvl>
    <w:lvl w:ilvl="3" w:tplc="FFFFFFFF" w:tentative="1">
      <w:start w:val="1"/>
      <w:numFmt w:val="bullet"/>
      <w:lvlText w:val=""/>
      <w:lvlJc w:val="left"/>
      <w:pPr>
        <w:tabs>
          <w:tab w:val="num" w:pos="1991"/>
        </w:tabs>
        <w:ind w:left="1991" w:hanging="360"/>
      </w:pPr>
      <w:rPr>
        <w:rFonts w:ascii="Symbol" w:hAnsi="Symbol" w:hint="default"/>
      </w:rPr>
    </w:lvl>
    <w:lvl w:ilvl="4" w:tplc="FFFFFFFF" w:tentative="1">
      <w:start w:val="1"/>
      <w:numFmt w:val="bullet"/>
      <w:lvlText w:val="o"/>
      <w:lvlJc w:val="left"/>
      <w:pPr>
        <w:tabs>
          <w:tab w:val="num" w:pos="2711"/>
        </w:tabs>
        <w:ind w:left="2711" w:hanging="360"/>
      </w:pPr>
      <w:rPr>
        <w:rFonts w:ascii="Courier New" w:hAnsi="Courier New" w:cs="Courier New" w:hint="default"/>
      </w:rPr>
    </w:lvl>
    <w:lvl w:ilvl="5" w:tplc="FFFFFFFF" w:tentative="1">
      <w:start w:val="1"/>
      <w:numFmt w:val="bullet"/>
      <w:lvlText w:val=""/>
      <w:lvlJc w:val="left"/>
      <w:pPr>
        <w:tabs>
          <w:tab w:val="num" w:pos="3431"/>
        </w:tabs>
        <w:ind w:left="3431" w:hanging="360"/>
      </w:pPr>
      <w:rPr>
        <w:rFonts w:ascii="Wingdings" w:hAnsi="Wingdings" w:hint="default"/>
      </w:rPr>
    </w:lvl>
    <w:lvl w:ilvl="6" w:tplc="FFFFFFFF" w:tentative="1">
      <w:start w:val="1"/>
      <w:numFmt w:val="bullet"/>
      <w:lvlText w:val=""/>
      <w:lvlJc w:val="left"/>
      <w:pPr>
        <w:tabs>
          <w:tab w:val="num" w:pos="4151"/>
        </w:tabs>
        <w:ind w:left="4151" w:hanging="360"/>
      </w:pPr>
      <w:rPr>
        <w:rFonts w:ascii="Symbol" w:hAnsi="Symbol" w:hint="default"/>
      </w:rPr>
    </w:lvl>
    <w:lvl w:ilvl="7" w:tplc="FFFFFFFF" w:tentative="1">
      <w:start w:val="1"/>
      <w:numFmt w:val="bullet"/>
      <w:lvlText w:val="o"/>
      <w:lvlJc w:val="left"/>
      <w:pPr>
        <w:tabs>
          <w:tab w:val="num" w:pos="4871"/>
        </w:tabs>
        <w:ind w:left="4871" w:hanging="360"/>
      </w:pPr>
      <w:rPr>
        <w:rFonts w:ascii="Courier New" w:hAnsi="Courier New" w:cs="Courier New" w:hint="default"/>
      </w:rPr>
    </w:lvl>
    <w:lvl w:ilvl="8" w:tplc="FFFFFFFF" w:tentative="1">
      <w:start w:val="1"/>
      <w:numFmt w:val="bullet"/>
      <w:lvlText w:val=""/>
      <w:lvlJc w:val="left"/>
      <w:pPr>
        <w:tabs>
          <w:tab w:val="num" w:pos="5591"/>
        </w:tabs>
        <w:ind w:left="5591" w:hanging="360"/>
      </w:pPr>
      <w:rPr>
        <w:rFonts w:ascii="Wingdings" w:hAnsi="Wingdings" w:hint="default"/>
      </w:rPr>
    </w:lvl>
  </w:abstractNum>
  <w:abstractNum w:abstractNumId="15">
    <w:nsid w:val="7F7B6BA9"/>
    <w:multiLevelType w:val="hybridMultilevel"/>
    <w:tmpl w:val="EBE66B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F873CEA"/>
    <w:multiLevelType w:val="hybridMultilevel"/>
    <w:tmpl w:val="2EFAAD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13"/>
  </w:num>
  <w:num w:numId="3">
    <w:abstractNumId w:val="1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7"/>
  </w:num>
  <w:num w:numId="12">
    <w:abstractNumId w:val="11"/>
  </w:num>
  <w:num w:numId="13">
    <w:abstractNumId w:val="2"/>
  </w:num>
  <w:num w:numId="14">
    <w:abstractNumId w:val="0"/>
  </w:num>
  <w:num w:numId="15">
    <w:abstractNumId w:val="8"/>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BE"/>
    <w:rsid w:val="000849E4"/>
    <w:rsid w:val="001437E0"/>
    <w:rsid w:val="00171B7B"/>
    <w:rsid w:val="0017624B"/>
    <w:rsid w:val="001C7D1F"/>
    <w:rsid w:val="001F6030"/>
    <w:rsid w:val="001F68E9"/>
    <w:rsid w:val="002023FA"/>
    <w:rsid w:val="00205FFD"/>
    <w:rsid w:val="00220E8F"/>
    <w:rsid w:val="00290BD5"/>
    <w:rsid w:val="002C7D7D"/>
    <w:rsid w:val="002D1CD5"/>
    <w:rsid w:val="002E5C5F"/>
    <w:rsid w:val="002F23B1"/>
    <w:rsid w:val="00355004"/>
    <w:rsid w:val="00374277"/>
    <w:rsid w:val="00391F45"/>
    <w:rsid w:val="003929E7"/>
    <w:rsid w:val="003F77DF"/>
    <w:rsid w:val="00466DB9"/>
    <w:rsid w:val="00471692"/>
    <w:rsid w:val="004A609E"/>
    <w:rsid w:val="004C2780"/>
    <w:rsid w:val="004C6976"/>
    <w:rsid w:val="00523DFA"/>
    <w:rsid w:val="0056716B"/>
    <w:rsid w:val="005A409E"/>
    <w:rsid w:val="00651FF2"/>
    <w:rsid w:val="00671453"/>
    <w:rsid w:val="00687BDA"/>
    <w:rsid w:val="006F47C2"/>
    <w:rsid w:val="006F52D0"/>
    <w:rsid w:val="00754526"/>
    <w:rsid w:val="0077027C"/>
    <w:rsid w:val="007D7106"/>
    <w:rsid w:val="007D793C"/>
    <w:rsid w:val="00881846"/>
    <w:rsid w:val="00897837"/>
    <w:rsid w:val="008F2AD3"/>
    <w:rsid w:val="008F7FE4"/>
    <w:rsid w:val="00930DF8"/>
    <w:rsid w:val="009668ED"/>
    <w:rsid w:val="00981DA1"/>
    <w:rsid w:val="00990D6C"/>
    <w:rsid w:val="009A7713"/>
    <w:rsid w:val="009A7F7F"/>
    <w:rsid w:val="00A86418"/>
    <w:rsid w:val="00A91C4C"/>
    <w:rsid w:val="00AD1B7D"/>
    <w:rsid w:val="00AD2886"/>
    <w:rsid w:val="00B245E3"/>
    <w:rsid w:val="00B25B74"/>
    <w:rsid w:val="00B265B1"/>
    <w:rsid w:val="00B36D77"/>
    <w:rsid w:val="00BB5682"/>
    <w:rsid w:val="00BD41EB"/>
    <w:rsid w:val="00BE3C2D"/>
    <w:rsid w:val="00C207AD"/>
    <w:rsid w:val="00C7143D"/>
    <w:rsid w:val="00CF64E2"/>
    <w:rsid w:val="00D147D4"/>
    <w:rsid w:val="00D42DBB"/>
    <w:rsid w:val="00D617CA"/>
    <w:rsid w:val="00D9301F"/>
    <w:rsid w:val="00DE4BFE"/>
    <w:rsid w:val="00E40563"/>
    <w:rsid w:val="00E47483"/>
    <w:rsid w:val="00E53828"/>
    <w:rsid w:val="00E70A4E"/>
    <w:rsid w:val="00F828BE"/>
    <w:rsid w:val="00FB4B54"/>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828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rsid w:val="00981DA1"/>
    <w:rPr>
      <w:rFonts w:ascii="Tahoma" w:hAnsi="Tahoma" w:cs="Tahoma"/>
      <w:sz w:val="16"/>
      <w:szCs w:val="16"/>
    </w:rPr>
  </w:style>
  <w:style w:type="character" w:customStyle="1" w:styleId="BalloonTextChar">
    <w:name w:val="Balloon Text Char"/>
    <w:basedOn w:val="DefaultParagraphFont"/>
    <w:link w:val="BalloonText"/>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CDHS">
    <w:name w:val="Heading C DHS"/>
    <w:next w:val="Normal"/>
    <w:rsid w:val="00F828BE"/>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AppbodyDHS">
    <w:name w:val="App body DHS"/>
    <w:basedOn w:val="Normal"/>
    <w:rsid w:val="00F828BE"/>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paragraph" w:styleId="Header">
    <w:name w:val="header"/>
    <w:basedOn w:val="Normal"/>
    <w:link w:val="HeaderChar"/>
    <w:uiPriority w:val="99"/>
    <w:rsid w:val="00F828BE"/>
    <w:pPr>
      <w:tabs>
        <w:tab w:val="center" w:pos="4153"/>
        <w:tab w:val="right" w:pos="8306"/>
      </w:tabs>
    </w:pPr>
  </w:style>
  <w:style w:type="character" w:customStyle="1" w:styleId="HeaderChar">
    <w:name w:val="Header Char"/>
    <w:basedOn w:val="DefaultParagraphFont"/>
    <w:link w:val="Header"/>
    <w:uiPriority w:val="99"/>
    <w:rsid w:val="00F828BE"/>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828BE"/>
    <w:pPr>
      <w:tabs>
        <w:tab w:val="center" w:pos="4153"/>
        <w:tab w:val="right" w:pos="8306"/>
      </w:tabs>
    </w:pPr>
  </w:style>
  <w:style w:type="character" w:customStyle="1" w:styleId="FooterChar">
    <w:name w:val="Footer Char"/>
    <w:basedOn w:val="DefaultParagraphFont"/>
    <w:link w:val="Footer"/>
    <w:uiPriority w:val="99"/>
    <w:rsid w:val="00F828BE"/>
    <w:rPr>
      <w:rFonts w:ascii="Times New Roman" w:eastAsia="Times New Roman" w:hAnsi="Times New Roman" w:cs="Times New Roman"/>
      <w:sz w:val="24"/>
      <w:szCs w:val="24"/>
      <w:lang w:eastAsia="en-AU"/>
    </w:rPr>
  </w:style>
  <w:style w:type="character" w:styleId="PageNumber">
    <w:name w:val="page number"/>
    <w:basedOn w:val="DefaultParagraphFont"/>
    <w:rsid w:val="00F828BE"/>
  </w:style>
  <w:style w:type="character" w:styleId="CommentReference">
    <w:name w:val="annotation reference"/>
    <w:rsid w:val="00F828BE"/>
    <w:rPr>
      <w:sz w:val="16"/>
      <w:szCs w:val="16"/>
    </w:rPr>
  </w:style>
  <w:style w:type="paragraph" w:styleId="CommentText">
    <w:name w:val="annotation text"/>
    <w:basedOn w:val="Normal"/>
    <w:link w:val="CommentTextChar"/>
    <w:rsid w:val="00F828BE"/>
    <w:rPr>
      <w:sz w:val="20"/>
      <w:szCs w:val="20"/>
    </w:rPr>
  </w:style>
  <w:style w:type="character" w:customStyle="1" w:styleId="CommentTextChar">
    <w:name w:val="Comment Text Char"/>
    <w:basedOn w:val="DefaultParagraphFont"/>
    <w:link w:val="CommentText"/>
    <w:rsid w:val="00F828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F828BE"/>
    <w:rPr>
      <w:b/>
      <w:bCs/>
    </w:rPr>
  </w:style>
  <w:style w:type="character" w:customStyle="1" w:styleId="CommentSubjectChar">
    <w:name w:val="Comment Subject Char"/>
    <w:basedOn w:val="CommentTextChar"/>
    <w:link w:val="CommentSubject"/>
    <w:rsid w:val="00F828BE"/>
    <w:rPr>
      <w:rFonts w:ascii="Times New Roman" w:eastAsia="Times New Roman" w:hAnsi="Times New Roman" w:cs="Times New Roman"/>
      <w:b/>
      <w:bCs/>
      <w:sz w:val="20"/>
      <w:szCs w:val="20"/>
      <w:lang w:eastAsia="en-AU"/>
    </w:rPr>
  </w:style>
  <w:style w:type="paragraph" w:customStyle="1" w:styleId="MSStyle">
    <w:name w:val="MS Style"/>
    <w:basedOn w:val="Normal"/>
    <w:rsid w:val="00F828BE"/>
    <w:rPr>
      <w:rFonts w:ascii="Arial" w:hAnsi="Arial"/>
      <w:b/>
    </w:rPr>
  </w:style>
  <w:style w:type="paragraph" w:customStyle="1" w:styleId="HeadingStyle2">
    <w:name w:val="Heading Style2"/>
    <w:basedOn w:val="MSStyle"/>
    <w:rsid w:val="00F828B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828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rsid w:val="00981DA1"/>
    <w:rPr>
      <w:rFonts w:ascii="Tahoma" w:hAnsi="Tahoma" w:cs="Tahoma"/>
      <w:sz w:val="16"/>
      <w:szCs w:val="16"/>
    </w:rPr>
  </w:style>
  <w:style w:type="character" w:customStyle="1" w:styleId="BalloonTextChar">
    <w:name w:val="Balloon Text Char"/>
    <w:basedOn w:val="DefaultParagraphFont"/>
    <w:link w:val="BalloonText"/>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CDHS">
    <w:name w:val="Heading C DHS"/>
    <w:next w:val="Normal"/>
    <w:rsid w:val="00F828BE"/>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AppbodyDHS">
    <w:name w:val="App body DHS"/>
    <w:basedOn w:val="Normal"/>
    <w:rsid w:val="00F828BE"/>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paragraph" w:styleId="Header">
    <w:name w:val="header"/>
    <w:basedOn w:val="Normal"/>
    <w:link w:val="HeaderChar"/>
    <w:uiPriority w:val="99"/>
    <w:rsid w:val="00F828BE"/>
    <w:pPr>
      <w:tabs>
        <w:tab w:val="center" w:pos="4153"/>
        <w:tab w:val="right" w:pos="8306"/>
      </w:tabs>
    </w:pPr>
  </w:style>
  <w:style w:type="character" w:customStyle="1" w:styleId="HeaderChar">
    <w:name w:val="Header Char"/>
    <w:basedOn w:val="DefaultParagraphFont"/>
    <w:link w:val="Header"/>
    <w:uiPriority w:val="99"/>
    <w:rsid w:val="00F828BE"/>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828BE"/>
    <w:pPr>
      <w:tabs>
        <w:tab w:val="center" w:pos="4153"/>
        <w:tab w:val="right" w:pos="8306"/>
      </w:tabs>
    </w:pPr>
  </w:style>
  <w:style w:type="character" w:customStyle="1" w:styleId="FooterChar">
    <w:name w:val="Footer Char"/>
    <w:basedOn w:val="DefaultParagraphFont"/>
    <w:link w:val="Footer"/>
    <w:uiPriority w:val="99"/>
    <w:rsid w:val="00F828BE"/>
    <w:rPr>
      <w:rFonts w:ascii="Times New Roman" w:eastAsia="Times New Roman" w:hAnsi="Times New Roman" w:cs="Times New Roman"/>
      <w:sz w:val="24"/>
      <w:szCs w:val="24"/>
      <w:lang w:eastAsia="en-AU"/>
    </w:rPr>
  </w:style>
  <w:style w:type="character" w:styleId="PageNumber">
    <w:name w:val="page number"/>
    <w:basedOn w:val="DefaultParagraphFont"/>
    <w:rsid w:val="00F828BE"/>
  </w:style>
  <w:style w:type="character" w:styleId="CommentReference">
    <w:name w:val="annotation reference"/>
    <w:rsid w:val="00F828BE"/>
    <w:rPr>
      <w:sz w:val="16"/>
      <w:szCs w:val="16"/>
    </w:rPr>
  </w:style>
  <w:style w:type="paragraph" w:styleId="CommentText">
    <w:name w:val="annotation text"/>
    <w:basedOn w:val="Normal"/>
    <w:link w:val="CommentTextChar"/>
    <w:rsid w:val="00F828BE"/>
    <w:rPr>
      <w:sz w:val="20"/>
      <w:szCs w:val="20"/>
    </w:rPr>
  </w:style>
  <w:style w:type="character" w:customStyle="1" w:styleId="CommentTextChar">
    <w:name w:val="Comment Text Char"/>
    <w:basedOn w:val="DefaultParagraphFont"/>
    <w:link w:val="CommentText"/>
    <w:rsid w:val="00F828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F828BE"/>
    <w:rPr>
      <w:b/>
      <w:bCs/>
    </w:rPr>
  </w:style>
  <w:style w:type="character" w:customStyle="1" w:styleId="CommentSubjectChar">
    <w:name w:val="Comment Subject Char"/>
    <w:basedOn w:val="CommentTextChar"/>
    <w:link w:val="CommentSubject"/>
    <w:rsid w:val="00F828BE"/>
    <w:rPr>
      <w:rFonts w:ascii="Times New Roman" w:eastAsia="Times New Roman" w:hAnsi="Times New Roman" w:cs="Times New Roman"/>
      <w:b/>
      <w:bCs/>
      <w:sz w:val="20"/>
      <w:szCs w:val="20"/>
      <w:lang w:eastAsia="en-AU"/>
    </w:rPr>
  </w:style>
  <w:style w:type="paragraph" w:customStyle="1" w:styleId="MSStyle">
    <w:name w:val="MS Style"/>
    <w:basedOn w:val="Normal"/>
    <w:rsid w:val="00F828BE"/>
    <w:rPr>
      <w:rFonts w:ascii="Arial" w:hAnsi="Arial"/>
      <w:b/>
    </w:rPr>
  </w:style>
  <w:style w:type="paragraph" w:customStyle="1" w:styleId="HeadingStyle2">
    <w:name w:val="Heading Style2"/>
    <w:basedOn w:val="MSStyle"/>
    <w:rsid w:val="00F828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hs.hrec@health.w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hs.rgo@health.wa.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weerakk@our.ecu.edu.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han.weerakkody@health.wa.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6567-D63C-4546-9D7A-0E241BB1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Weerakkody, Ashan</dc:creator>
  <cp:lastModifiedBy>Weerakkody, Ashan</cp:lastModifiedBy>
  <cp:revision>2</cp:revision>
  <dcterms:created xsi:type="dcterms:W3CDTF">2020-08-03T06:31:00Z</dcterms:created>
  <dcterms:modified xsi:type="dcterms:W3CDTF">2020-08-03T06:31:00Z</dcterms:modified>
</cp:coreProperties>
</file>